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E5E" w:rsidRPr="00555E5E" w:rsidRDefault="00555E5E" w:rsidP="00555E5E">
      <w:pPr>
        <w:tabs>
          <w:tab w:val="left" w:pos="6804"/>
        </w:tabs>
        <w:jc w:val="right"/>
        <w:rPr>
          <w:rFonts w:ascii="Calibri" w:hAnsi="Calibri"/>
          <w:sz w:val="20"/>
          <w:szCs w:val="20"/>
        </w:rPr>
      </w:pPr>
      <w:r w:rsidRPr="00555E5E">
        <w:rPr>
          <w:rFonts w:ascii="Calibri" w:hAnsi="Calibri"/>
          <w:sz w:val="20"/>
          <w:szCs w:val="20"/>
        </w:rPr>
        <w:t>Załącznik nr 2 do zapytania ofertowego nr IK.271</w:t>
      </w:r>
      <w:r w:rsidR="006F224C">
        <w:rPr>
          <w:rFonts w:ascii="Calibri" w:hAnsi="Calibri"/>
          <w:sz w:val="20"/>
          <w:szCs w:val="20"/>
        </w:rPr>
        <w:t>.40</w:t>
      </w:r>
      <w:r w:rsidR="00435A43">
        <w:rPr>
          <w:rFonts w:ascii="Calibri" w:hAnsi="Calibri"/>
          <w:sz w:val="20"/>
          <w:szCs w:val="20"/>
        </w:rPr>
        <w:t>.</w:t>
      </w:r>
      <w:r w:rsidR="00452723">
        <w:rPr>
          <w:rFonts w:ascii="Calibri" w:hAnsi="Calibri"/>
          <w:sz w:val="20"/>
          <w:szCs w:val="20"/>
        </w:rPr>
        <w:t>2021</w:t>
      </w:r>
      <w:r w:rsidR="00CB70DE">
        <w:rPr>
          <w:rFonts w:ascii="Calibri" w:hAnsi="Calibri"/>
          <w:sz w:val="20"/>
          <w:szCs w:val="20"/>
        </w:rPr>
        <w:t>.II</w:t>
      </w:r>
    </w:p>
    <w:p w:rsidR="00555E5E" w:rsidRPr="00555E5E" w:rsidRDefault="00555E5E" w:rsidP="00555E5E">
      <w:pPr>
        <w:spacing w:before="120"/>
        <w:contextualSpacing/>
        <w:jc w:val="both"/>
        <w:rPr>
          <w:rFonts w:ascii="Calibri" w:hAnsi="Calibri"/>
          <w:color w:val="FF0000"/>
        </w:rPr>
      </w:pPr>
    </w:p>
    <w:p w:rsidR="00555E5E" w:rsidRPr="00555E5E" w:rsidRDefault="000A7E01" w:rsidP="00555E5E">
      <w:pPr>
        <w:tabs>
          <w:tab w:val="left" w:pos="6804"/>
        </w:tabs>
        <w:rPr>
          <w:rFonts w:ascii="Calibri" w:hAnsi="Calibri"/>
        </w:rPr>
      </w:pPr>
      <w:r>
        <w:rPr>
          <w:rFonts w:ascii="Calibri" w:hAnsi="Calibri"/>
        </w:rPr>
        <w:t>IK.271</w:t>
      </w:r>
      <w:r w:rsidR="003153CE">
        <w:rPr>
          <w:rFonts w:ascii="Calibri" w:hAnsi="Calibri"/>
        </w:rPr>
        <w:t>.</w:t>
      </w:r>
      <w:r w:rsidR="006F224C">
        <w:rPr>
          <w:rFonts w:ascii="Calibri" w:hAnsi="Calibri"/>
        </w:rPr>
        <w:t>40</w:t>
      </w:r>
      <w:bookmarkStart w:id="0" w:name="_GoBack"/>
      <w:bookmarkEnd w:id="0"/>
      <w:r w:rsidR="00452723">
        <w:rPr>
          <w:rFonts w:ascii="Calibri" w:hAnsi="Calibri"/>
        </w:rPr>
        <w:t>.2021</w:t>
      </w:r>
      <w:r w:rsidR="00CB70DE">
        <w:rPr>
          <w:rFonts w:ascii="Calibri" w:hAnsi="Calibri"/>
        </w:rPr>
        <w:t>.II</w:t>
      </w:r>
    </w:p>
    <w:p w:rsidR="00CB70DE" w:rsidRDefault="00CB70DE" w:rsidP="00555E5E">
      <w:pPr>
        <w:tabs>
          <w:tab w:val="left" w:pos="6804"/>
        </w:tabs>
        <w:ind w:left="6381"/>
        <w:rPr>
          <w:rFonts w:ascii="Calibri" w:hAnsi="Calibri"/>
        </w:rPr>
      </w:pPr>
    </w:p>
    <w:p w:rsidR="00555E5E" w:rsidRPr="00555E5E" w:rsidRDefault="00555E5E" w:rsidP="00555E5E">
      <w:pPr>
        <w:tabs>
          <w:tab w:val="left" w:pos="6804"/>
        </w:tabs>
        <w:ind w:left="6381"/>
        <w:rPr>
          <w:rFonts w:ascii="Calibri" w:hAnsi="Calibri"/>
        </w:rPr>
      </w:pPr>
      <w:r w:rsidRPr="00555E5E">
        <w:rPr>
          <w:rFonts w:ascii="Calibri" w:hAnsi="Calibri"/>
        </w:rPr>
        <w:t>…..……………….…………………</w:t>
      </w:r>
      <w:r>
        <w:rPr>
          <w:rFonts w:ascii="Calibri" w:hAnsi="Calibri"/>
        </w:rPr>
        <w:t>…</w:t>
      </w:r>
    </w:p>
    <w:p w:rsidR="00555E5E" w:rsidRPr="00555E5E" w:rsidRDefault="00555E5E" w:rsidP="00555E5E">
      <w:pPr>
        <w:tabs>
          <w:tab w:val="left" w:pos="6804"/>
        </w:tabs>
        <w:ind w:left="6372"/>
        <w:rPr>
          <w:rFonts w:ascii="Calibri" w:hAnsi="Calibri"/>
          <w:highlight w:val="yellow"/>
        </w:rPr>
      </w:pPr>
      <w:r w:rsidRPr="00555E5E">
        <w:rPr>
          <w:rFonts w:ascii="Calibri" w:hAnsi="Calibri"/>
        </w:rPr>
        <w:t xml:space="preserve">       (miejscowość, data)</w:t>
      </w:r>
    </w:p>
    <w:p w:rsidR="00555E5E" w:rsidRPr="00555E5E" w:rsidRDefault="00555E5E" w:rsidP="00555E5E">
      <w:pPr>
        <w:tabs>
          <w:tab w:val="left" w:pos="6804"/>
        </w:tabs>
        <w:ind w:firstLine="142"/>
        <w:rPr>
          <w:rFonts w:ascii="Calibri" w:hAnsi="Calibri"/>
        </w:rPr>
      </w:pPr>
    </w:p>
    <w:p w:rsidR="00555E5E" w:rsidRPr="00555E5E" w:rsidRDefault="00555E5E" w:rsidP="00C30925">
      <w:pPr>
        <w:tabs>
          <w:tab w:val="left" w:pos="6804"/>
        </w:tabs>
        <w:rPr>
          <w:rFonts w:ascii="Calibri" w:hAnsi="Calibri"/>
        </w:rPr>
      </w:pPr>
    </w:p>
    <w:p w:rsidR="00555E5E" w:rsidRPr="00555E5E" w:rsidRDefault="00555E5E" w:rsidP="00555E5E">
      <w:pPr>
        <w:tabs>
          <w:tab w:val="left" w:pos="6804"/>
        </w:tabs>
        <w:ind w:left="6372" w:firstLine="142"/>
        <w:rPr>
          <w:rFonts w:ascii="Calibri" w:hAnsi="Calibri"/>
        </w:rPr>
      </w:pPr>
      <w:r w:rsidRPr="00555E5E">
        <w:rPr>
          <w:rFonts w:ascii="Calibri" w:hAnsi="Calibri"/>
        </w:rPr>
        <w:t>Urząd Gminy Kwidzyn</w:t>
      </w:r>
    </w:p>
    <w:p w:rsidR="00555E5E" w:rsidRPr="00555E5E" w:rsidRDefault="00555E5E" w:rsidP="00555E5E">
      <w:pPr>
        <w:tabs>
          <w:tab w:val="left" w:pos="6804"/>
        </w:tabs>
        <w:ind w:left="6372" w:firstLine="142"/>
        <w:rPr>
          <w:rFonts w:ascii="Calibri" w:hAnsi="Calibri"/>
        </w:rPr>
      </w:pPr>
      <w:r w:rsidRPr="00555E5E">
        <w:rPr>
          <w:rFonts w:ascii="Calibri" w:hAnsi="Calibri"/>
        </w:rPr>
        <w:t>ul. Grudziądzka 30</w:t>
      </w:r>
    </w:p>
    <w:p w:rsidR="00A97B91" w:rsidRDefault="00555E5E" w:rsidP="00C30925">
      <w:pPr>
        <w:tabs>
          <w:tab w:val="left" w:pos="6804"/>
        </w:tabs>
        <w:ind w:left="6372" w:firstLine="142"/>
        <w:rPr>
          <w:rFonts w:ascii="Calibri" w:hAnsi="Calibri"/>
        </w:rPr>
      </w:pPr>
      <w:r w:rsidRPr="00555E5E">
        <w:rPr>
          <w:rFonts w:ascii="Calibri" w:hAnsi="Calibri"/>
        </w:rPr>
        <w:t>82- 500 Kwidzyn</w:t>
      </w:r>
    </w:p>
    <w:p w:rsidR="002E7A3A" w:rsidRPr="00C30925" w:rsidRDefault="002E7A3A" w:rsidP="00452723">
      <w:pPr>
        <w:tabs>
          <w:tab w:val="left" w:pos="6804"/>
        </w:tabs>
        <w:rPr>
          <w:rFonts w:ascii="Calibri" w:hAnsi="Calibri"/>
        </w:rPr>
      </w:pPr>
    </w:p>
    <w:p w:rsidR="00A97B91" w:rsidRPr="002172C2" w:rsidRDefault="00A97B91" w:rsidP="005416C6">
      <w:pPr>
        <w:jc w:val="center"/>
        <w:rPr>
          <w:rFonts w:asciiTheme="minorHAnsi" w:hAnsiTheme="minorHAnsi"/>
          <w:b/>
        </w:rPr>
      </w:pPr>
    </w:p>
    <w:p w:rsidR="005416C6" w:rsidRDefault="005416C6" w:rsidP="00A97B9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FORMULARZ CENOWY</w:t>
      </w:r>
      <w:r w:rsidR="00A97B91">
        <w:rPr>
          <w:rFonts w:asciiTheme="minorHAnsi" w:hAnsiTheme="minorHAnsi"/>
          <w:b/>
        </w:rPr>
        <w:t xml:space="preserve">- </w:t>
      </w:r>
      <w:r w:rsidR="00452723" w:rsidRPr="00452723">
        <w:rPr>
          <w:rFonts w:asciiTheme="minorHAnsi" w:hAnsiTheme="minorHAnsi"/>
          <w:b/>
        </w:rPr>
        <w:t>„Zagospodarowanie przestrzeni publicznej dla celów rekreacyjno- sportowych na terenie gminy Kwidzyn</w:t>
      </w:r>
      <w:r w:rsidR="003153CE">
        <w:rPr>
          <w:rFonts w:asciiTheme="minorHAnsi" w:hAnsiTheme="minorHAnsi"/>
          <w:b/>
        </w:rPr>
        <w:t>- cz. II</w:t>
      </w:r>
      <w:r w:rsidR="00452723" w:rsidRPr="00452723">
        <w:rPr>
          <w:rFonts w:asciiTheme="minorHAnsi" w:hAnsiTheme="minorHAnsi"/>
          <w:b/>
        </w:rPr>
        <w:t>”</w:t>
      </w:r>
    </w:p>
    <w:p w:rsidR="002E7A3A" w:rsidRDefault="002E7A3A" w:rsidP="00A97B91">
      <w:pPr>
        <w:jc w:val="center"/>
        <w:rPr>
          <w:rFonts w:asciiTheme="minorHAnsi" w:hAnsiTheme="minorHAnsi"/>
          <w:b/>
        </w:rPr>
      </w:pPr>
    </w:p>
    <w:p w:rsidR="005416C6" w:rsidRPr="00E33836" w:rsidRDefault="005416C6" w:rsidP="005416C6">
      <w:pPr>
        <w:jc w:val="center"/>
        <w:rPr>
          <w:rFonts w:asciiTheme="minorHAnsi" w:hAnsiTheme="minorHAnsi"/>
          <w:b/>
          <w:sz w:val="2"/>
        </w:rPr>
      </w:pPr>
    </w:p>
    <w:p w:rsidR="005416C6" w:rsidRDefault="005416C6" w:rsidP="005416C6">
      <w:pPr>
        <w:tabs>
          <w:tab w:val="left" w:pos="7088"/>
        </w:tabs>
        <w:ind w:left="284"/>
        <w:jc w:val="right"/>
        <w:rPr>
          <w:rFonts w:asciiTheme="minorHAnsi" w:hAnsiTheme="minorHAnsi"/>
          <w:color w:val="FF0000"/>
        </w:rPr>
      </w:pPr>
    </w:p>
    <w:tbl>
      <w:tblPr>
        <w:tblStyle w:val="Tabela-Siatka"/>
        <w:tblW w:w="9209" w:type="dxa"/>
        <w:tblInd w:w="284" w:type="dxa"/>
        <w:tblLook w:val="04A0" w:firstRow="1" w:lastRow="0" w:firstColumn="1" w:lastColumn="0" w:noHBand="0" w:noVBand="1"/>
      </w:tblPr>
      <w:tblGrid>
        <w:gridCol w:w="562"/>
        <w:gridCol w:w="4932"/>
        <w:gridCol w:w="1843"/>
        <w:gridCol w:w="1872"/>
      </w:tblGrid>
      <w:tr w:rsidR="005416C6" w:rsidTr="00BD1ED7">
        <w:trPr>
          <w:trHeight w:val="510"/>
        </w:trPr>
        <w:tc>
          <w:tcPr>
            <w:tcW w:w="562" w:type="dxa"/>
            <w:vAlign w:val="center"/>
          </w:tcPr>
          <w:p w:rsidR="005416C6" w:rsidRPr="00A16D33" w:rsidRDefault="005416C6" w:rsidP="00856B96">
            <w:pPr>
              <w:tabs>
                <w:tab w:val="left" w:pos="7088"/>
              </w:tabs>
              <w:jc w:val="center"/>
              <w:rPr>
                <w:rFonts w:asciiTheme="minorHAnsi" w:hAnsiTheme="minorHAnsi"/>
                <w:b/>
              </w:rPr>
            </w:pPr>
            <w:r w:rsidRPr="00A16D33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932" w:type="dxa"/>
            <w:vAlign w:val="center"/>
          </w:tcPr>
          <w:p w:rsidR="005416C6" w:rsidRPr="00A16D33" w:rsidRDefault="005416C6" w:rsidP="00856B96">
            <w:pPr>
              <w:tabs>
                <w:tab w:val="left" w:pos="7088"/>
              </w:tabs>
              <w:rPr>
                <w:rFonts w:asciiTheme="minorHAnsi" w:hAnsiTheme="minorHAnsi"/>
                <w:b/>
              </w:rPr>
            </w:pPr>
            <w:r w:rsidRPr="00A16D33">
              <w:rPr>
                <w:rFonts w:asciiTheme="minorHAnsi" w:hAnsiTheme="minorHAnsi"/>
                <w:b/>
              </w:rPr>
              <w:t>Nazwa Sołectwa</w:t>
            </w:r>
          </w:p>
        </w:tc>
        <w:tc>
          <w:tcPr>
            <w:tcW w:w="1843" w:type="dxa"/>
            <w:vAlign w:val="center"/>
          </w:tcPr>
          <w:p w:rsidR="005416C6" w:rsidRPr="00A16D33" w:rsidRDefault="005416C6" w:rsidP="00856B96">
            <w:pPr>
              <w:tabs>
                <w:tab w:val="left" w:pos="7088"/>
              </w:tabs>
              <w:jc w:val="center"/>
              <w:rPr>
                <w:rFonts w:asciiTheme="minorHAnsi" w:hAnsiTheme="minorHAnsi"/>
                <w:b/>
              </w:rPr>
            </w:pPr>
            <w:r w:rsidRPr="00A16D33">
              <w:rPr>
                <w:rFonts w:asciiTheme="minorHAnsi" w:hAnsiTheme="minorHAnsi"/>
                <w:b/>
              </w:rPr>
              <w:t>Cena netto</w:t>
            </w:r>
          </w:p>
        </w:tc>
        <w:tc>
          <w:tcPr>
            <w:tcW w:w="1872" w:type="dxa"/>
            <w:vAlign w:val="center"/>
          </w:tcPr>
          <w:p w:rsidR="005416C6" w:rsidRPr="00A16D33" w:rsidRDefault="005416C6" w:rsidP="00856B96">
            <w:pPr>
              <w:tabs>
                <w:tab w:val="left" w:pos="7088"/>
              </w:tabs>
              <w:jc w:val="center"/>
              <w:rPr>
                <w:rFonts w:asciiTheme="minorHAnsi" w:hAnsiTheme="minorHAnsi"/>
                <w:b/>
              </w:rPr>
            </w:pPr>
            <w:r w:rsidRPr="00A16D33">
              <w:rPr>
                <w:rFonts w:asciiTheme="minorHAnsi" w:hAnsiTheme="minorHAnsi"/>
                <w:b/>
              </w:rPr>
              <w:t>Cena brutto</w:t>
            </w:r>
          </w:p>
        </w:tc>
      </w:tr>
      <w:tr w:rsidR="00734450" w:rsidTr="003153CE">
        <w:trPr>
          <w:trHeight w:val="3302"/>
        </w:trPr>
        <w:tc>
          <w:tcPr>
            <w:tcW w:w="562" w:type="dxa"/>
            <w:vAlign w:val="center"/>
          </w:tcPr>
          <w:p w:rsidR="00734450" w:rsidRDefault="003153CE" w:rsidP="00734450">
            <w:pPr>
              <w:tabs>
                <w:tab w:val="left" w:pos="7088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734450">
              <w:rPr>
                <w:rFonts w:asciiTheme="minorHAnsi" w:hAnsiTheme="minorHAnsi"/>
              </w:rPr>
              <w:t>.</w:t>
            </w:r>
          </w:p>
        </w:tc>
        <w:tc>
          <w:tcPr>
            <w:tcW w:w="4932" w:type="dxa"/>
            <w:vAlign w:val="center"/>
          </w:tcPr>
          <w:p w:rsidR="00734450" w:rsidRDefault="00734450" w:rsidP="00734450">
            <w:pPr>
              <w:tabs>
                <w:tab w:val="left" w:pos="708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Sołectwo Mareza</w:t>
            </w:r>
          </w:p>
        </w:tc>
        <w:tc>
          <w:tcPr>
            <w:tcW w:w="1843" w:type="dxa"/>
            <w:vAlign w:val="center"/>
          </w:tcPr>
          <w:p w:rsidR="00734450" w:rsidRPr="00F50C89" w:rsidRDefault="00734450" w:rsidP="00734450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  <w:tc>
          <w:tcPr>
            <w:tcW w:w="1872" w:type="dxa"/>
            <w:vAlign w:val="center"/>
          </w:tcPr>
          <w:p w:rsidR="00734450" w:rsidRPr="00F50C89" w:rsidRDefault="00734450" w:rsidP="00734450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</w:tr>
      <w:tr w:rsidR="00734450" w:rsidRPr="00F50C89" w:rsidTr="00C30925">
        <w:trPr>
          <w:trHeight w:val="729"/>
        </w:trPr>
        <w:tc>
          <w:tcPr>
            <w:tcW w:w="5494" w:type="dxa"/>
            <w:gridSpan w:val="2"/>
            <w:vAlign w:val="center"/>
          </w:tcPr>
          <w:p w:rsidR="00734450" w:rsidRPr="00F50D02" w:rsidRDefault="00734450" w:rsidP="00734450">
            <w:pPr>
              <w:tabs>
                <w:tab w:val="left" w:pos="7088"/>
              </w:tabs>
              <w:jc w:val="center"/>
              <w:rPr>
                <w:rFonts w:asciiTheme="minorHAnsi" w:hAnsiTheme="minorHAnsi"/>
                <w:b/>
              </w:rPr>
            </w:pPr>
            <w:r w:rsidRPr="00F50D02">
              <w:rPr>
                <w:rFonts w:asciiTheme="minorHAnsi" w:hAnsiTheme="minorHAnsi"/>
                <w:b/>
              </w:rPr>
              <w:t>Łącznie</w:t>
            </w:r>
          </w:p>
        </w:tc>
        <w:tc>
          <w:tcPr>
            <w:tcW w:w="1843" w:type="dxa"/>
            <w:vAlign w:val="center"/>
          </w:tcPr>
          <w:p w:rsidR="00734450" w:rsidRPr="00F50C89" w:rsidRDefault="00734450" w:rsidP="00734450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  <w:tc>
          <w:tcPr>
            <w:tcW w:w="1872" w:type="dxa"/>
            <w:vAlign w:val="center"/>
          </w:tcPr>
          <w:p w:rsidR="00734450" w:rsidRPr="00F50C89" w:rsidRDefault="00734450" w:rsidP="00734450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</w:tr>
    </w:tbl>
    <w:p w:rsidR="009B2EB6" w:rsidRDefault="009B2EB6" w:rsidP="00C3092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B2EB6" w:rsidRDefault="009B2EB6" w:rsidP="009B2EB6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2E7A3A" w:rsidRDefault="002E7A3A" w:rsidP="009B2EB6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33836" w:rsidRDefault="00E33836" w:rsidP="009B2EB6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B2EB6" w:rsidRPr="009B2EB6" w:rsidRDefault="009B2EB6" w:rsidP="009B2EB6">
      <w:pPr>
        <w:spacing w:after="160" w:line="259" w:lineRule="auto"/>
        <w:ind w:left="6372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B2EB6">
        <w:rPr>
          <w:rFonts w:ascii="Calibri" w:eastAsia="Calibri" w:hAnsi="Calibri"/>
          <w:sz w:val="22"/>
          <w:szCs w:val="22"/>
          <w:lang w:eastAsia="en-US"/>
        </w:rPr>
        <w:t>..…………………………………………..</w:t>
      </w:r>
    </w:p>
    <w:p w:rsidR="00670EDD" w:rsidRPr="00C30925" w:rsidRDefault="009B2EB6" w:rsidP="00C30925">
      <w:pPr>
        <w:spacing w:after="160" w:line="259" w:lineRule="auto"/>
        <w:ind w:left="6372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B2EB6">
        <w:rPr>
          <w:rFonts w:ascii="Calibri" w:eastAsia="Calibri" w:hAnsi="Calibri"/>
          <w:sz w:val="22"/>
          <w:szCs w:val="22"/>
          <w:lang w:eastAsia="en-US"/>
        </w:rPr>
        <w:t>(pieczątka i podpis oferenta)</w:t>
      </w:r>
    </w:p>
    <w:sectPr w:rsidR="00670EDD" w:rsidRPr="00C30925" w:rsidSect="00452723">
      <w:headerReference w:type="even" r:id="rId7"/>
      <w:footerReference w:type="default" r:id="rId8"/>
      <w:pgSz w:w="11906" w:h="16838"/>
      <w:pgMar w:top="851" w:right="1080" w:bottom="993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F80" w:rsidRDefault="00793F80" w:rsidP="00C070E7">
      <w:r>
        <w:separator/>
      </w:r>
    </w:p>
  </w:endnote>
  <w:endnote w:type="continuationSeparator" w:id="0">
    <w:p w:rsidR="00793F80" w:rsidRDefault="00793F80" w:rsidP="00C0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4B9" w:rsidRPr="00577D0E" w:rsidRDefault="00E944B9" w:rsidP="00577D0E">
    <w:pPr>
      <w:pStyle w:val="Stopka"/>
      <w:jc w:val="right"/>
      <w:rPr>
        <w:i/>
        <w:sz w:val="8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F80" w:rsidRDefault="00793F80" w:rsidP="00C070E7">
      <w:r>
        <w:separator/>
      </w:r>
    </w:p>
  </w:footnote>
  <w:footnote w:type="continuationSeparator" w:id="0">
    <w:p w:rsidR="00793F80" w:rsidRDefault="00793F80" w:rsidP="00C0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799" w:rsidRDefault="00CD349E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26167374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Calibri" w:hAnsi="Calibri" w:hint="default"/>
        <w:b w:val="0"/>
        <w:i w:val="0"/>
        <w:strike w:val="0"/>
        <w:dstrike w:val="0"/>
        <w:sz w:val="19"/>
        <w:szCs w:val="19"/>
        <w:u w:val="none"/>
        <w:effect w:val="none"/>
      </w:rPr>
    </w:lvl>
  </w:abstractNum>
  <w:abstractNum w:abstractNumId="1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16"/>
    <w:multiLevelType w:val="multi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256"/>
        </w:tabs>
        <w:ind w:left="-256" w:hanging="360"/>
      </w:pPr>
    </w:lvl>
    <w:lvl w:ilvl="2">
      <w:start w:val="1"/>
      <w:numFmt w:val="decimal"/>
      <w:lvlText w:val="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4."/>
      <w:lvlJc w:val="left"/>
      <w:pPr>
        <w:tabs>
          <w:tab w:val="num" w:pos="1184"/>
        </w:tabs>
        <w:ind w:left="1184" w:hanging="360"/>
      </w:pPr>
    </w:lvl>
    <w:lvl w:ilvl="4">
      <w:start w:val="1"/>
      <w:numFmt w:val="decimal"/>
      <w:lvlText w:val="%5."/>
      <w:lvlJc w:val="left"/>
      <w:pPr>
        <w:tabs>
          <w:tab w:val="num" w:pos="1904"/>
        </w:tabs>
        <w:ind w:left="1904" w:hanging="360"/>
      </w:pPr>
    </w:lvl>
    <w:lvl w:ilvl="5">
      <w:start w:val="1"/>
      <w:numFmt w:val="decimal"/>
      <w:lvlText w:val="%6."/>
      <w:lvlJc w:val="left"/>
      <w:pPr>
        <w:tabs>
          <w:tab w:val="num" w:pos="2624"/>
        </w:tabs>
        <w:ind w:left="2624" w:hanging="360"/>
      </w:pPr>
    </w:lvl>
    <w:lvl w:ilvl="6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</w:lvl>
    <w:lvl w:ilvl="7">
      <w:start w:val="1"/>
      <w:numFmt w:val="decimal"/>
      <w:lvlText w:val="%8."/>
      <w:lvlJc w:val="left"/>
      <w:pPr>
        <w:tabs>
          <w:tab w:val="num" w:pos="4064"/>
        </w:tabs>
        <w:ind w:left="4064" w:hanging="360"/>
      </w:pPr>
    </w:lvl>
    <w:lvl w:ilvl="8">
      <w:start w:val="1"/>
      <w:numFmt w:val="decimal"/>
      <w:lvlText w:val="%9."/>
      <w:lvlJc w:val="left"/>
      <w:pPr>
        <w:tabs>
          <w:tab w:val="num" w:pos="4784"/>
        </w:tabs>
        <w:ind w:left="4784" w:hanging="360"/>
      </w:pPr>
    </w:lvl>
  </w:abstractNum>
  <w:abstractNum w:abstractNumId="4" w15:restartNumberingAfterBreak="0">
    <w:nsid w:val="00000018"/>
    <w:multiLevelType w:val="singleLevel"/>
    <w:tmpl w:val="00000018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466B43"/>
    <w:multiLevelType w:val="hybridMultilevel"/>
    <w:tmpl w:val="6832BF8E"/>
    <w:lvl w:ilvl="0" w:tplc="41D29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102420"/>
    <w:multiLevelType w:val="hybridMultilevel"/>
    <w:tmpl w:val="6D3282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3922215"/>
    <w:multiLevelType w:val="multilevel"/>
    <w:tmpl w:val="39EEE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15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57B7FBF"/>
    <w:multiLevelType w:val="hybridMultilevel"/>
    <w:tmpl w:val="50FEA56C"/>
    <w:lvl w:ilvl="0" w:tplc="9BF699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65409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8195AE0"/>
    <w:multiLevelType w:val="multilevel"/>
    <w:tmpl w:val="294C8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08BE19EB"/>
    <w:multiLevelType w:val="multilevel"/>
    <w:tmpl w:val="BD725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15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99B22AC"/>
    <w:multiLevelType w:val="hybridMultilevel"/>
    <w:tmpl w:val="089A36B2"/>
    <w:lvl w:ilvl="0" w:tplc="34727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DA6DAD"/>
    <w:multiLevelType w:val="multilevel"/>
    <w:tmpl w:val="0C4C1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B072FE5"/>
    <w:multiLevelType w:val="hybridMultilevel"/>
    <w:tmpl w:val="8392DF2E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0B10165E"/>
    <w:multiLevelType w:val="multilevel"/>
    <w:tmpl w:val="23A24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2003A18"/>
    <w:multiLevelType w:val="hybridMultilevel"/>
    <w:tmpl w:val="29701F3C"/>
    <w:lvl w:ilvl="0" w:tplc="91B8BBD6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20B6B2A"/>
    <w:multiLevelType w:val="hybridMultilevel"/>
    <w:tmpl w:val="8228B9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2A16C7F"/>
    <w:multiLevelType w:val="hybridMultilevel"/>
    <w:tmpl w:val="10DE56B4"/>
    <w:lvl w:ilvl="0" w:tplc="C8B43D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786686"/>
    <w:multiLevelType w:val="hybridMultilevel"/>
    <w:tmpl w:val="B7C0D35A"/>
    <w:lvl w:ilvl="0" w:tplc="EF5E7022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7E1139"/>
    <w:multiLevelType w:val="hybridMultilevel"/>
    <w:tmpl w:val="D7A21F6C"/>
    <w:lvl w:ilvl="0" w:tplc="49E2B1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285289"/>
    <w:multiLevelType w:val="multilevel"/>
    <w:tmpl w:val="77242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2A3569E7"/>
    <w:multiLevelType w:val="multilevel"/>
    <w:tmpl w:val="F99ED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2A70531A"/>
    <w:multiLevelType w:val="multilevel"/>
    <w:tmpl w:val="C39E2D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524ADC"/>
    <w:multiLevelType w:val="hybridMultilevel"/>
    <w:tmpl w:val="27543BB2"/>
    <w:lvl w:ilvl="0" w:tplc="04150015">
      <w:start w:val="1"/>
      <w:numFmt w:val="upperLetter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33C25785"/>
    <w:multiLevelType w:val="multilevel"/>
    <w:tmpl w:val="CBA86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38455F90"/>
    <w:multiLevelType w:val="hybridMultilevel"/>
    <w:tmpl w:val="CC6AB654"/>
    <w:lvl w:ilvl="0" w:tplc="117661E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77DCD"/>
    <w:multiLevelType w:val="multilevel"/>
    <w:tmpl w:val="CF544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15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1D37874"/>
    <w:multiLevelType w:val="hybridMultilevel"/>
    <w:tmpl w:val="CC6AB654"/>
    <w:lvl w:ilvl="0" w:tplc="117661E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E3F60"/>
    <w:multiLevelType w:val="multilevel"/>
    <w:tmpl w:val="95C8C4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4AD45932"/>
    <w:multiLevelType w:val="hybridMultilevel"/>
    <w:tmpl w:val="2016631E"/>
    <w:name w:val="WW8Num352"/>
    <w:lvl w:ilvl="0" w:tplc="00000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2F36F3"/>
    <w:multiLevelType w:val="multilevel"/>
    <w:tmpl w:val="C9C89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16137A7"/>
    <w:multiLevelType w:val="multilevel"/>
    <w:tmpl w:val="E7683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7396B5E"/>
    <w:multiLevelType w:val="hybridMultilevel"/>
    <w:tmpl w:val="7188DE7C"/>
    <w:lvl w:ilvl="0" w:tplc="C55838DC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789735E"/>
    <w:multiLevelType w:val="hybridMultilevel"/>
    <w:tmpl w:val="82662254"/>
    <w:lvl w:ilvl="0" w:tplc="3A86AE90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7F24C1"/>
    <w:multiLevelType w:val="multilevel"/>
    <w:tmpl w:val="E2904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5A7F0486"/>
    <w:multiLevelType w:val="hybridMultilevel"/>
    <w:tmpl w:val="6FE66CC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AD14098"/>
    <w:multiLevelType w:val="hybridMultilevel"/>
    <w:tmpl w:val="84B20704"/>
    <w:lvl w:ilvl="0" w:tplc="2A263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41A2F"/>
    <w:multiLevelType w:val="hybridMultilevel"/>
    <w:tmpl w:val="DA92D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562367"/>
    <w:multiLevelType w:val="hybridMultilevel"/>
    <w:tmpl w:val="DA92D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554A50"/>
    <w:multiLevelType w:val="hybridMultilevel"/>
    <w:tmpl w:val="200E2026"/>
    <w:lvl w:ilvl="0" w:tplc="D83611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923E99"/>
    <w:multiLevelType w:val="multilevel"/>
    <w:tmpl w:val="5B24F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964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2062DCB"/>
    <w:multiLevelType w:val="multilevel"/>
    <w:tmpl w:val="015A3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79F5A6B"/>
    <w:multiLevelType w:val="multilevel"/>
    <w:tmpl w:val="0C4C1D9C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)"/>
      <w:lvlJc w:val="left"/>
      <w:pPr>
        <w:ind w:left="1068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1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B78001A"/>
    <w:multiLevelType w:val="hybridMultilevel"/>
    <w:tmpl w:val="62327E5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EA8432F"/>
    <w:multiLevelType w:val="hybridMultilevel"/>
    <w:tmpl w:val="313C1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0"/>
  </w:num>
  <w:num w:numId="5">
    <w:abstractNumId w:val="19"/>
  </w:num>
  <w:num w:numId="6">
    <w:abstractNumId w:val="15"/>
  </w:num>
  <w:num w:numId="7">
    <w:abstractNumId w:val="35"/>
  </w:num>
  <w:num w:numId="8">
    <w:abstractNumId w:val="25"/>
  </w:num>
  <w:num w:numId="9">
    <w:abstractNumId w:val="33"/>
  </w:num>
  <w:num w:numId="10">
    <w:abstractNumId w:val="5"/>
  </w:num>
  <w:num w:numId="11">
    <w:abstractNumId w:val="27"/>
  </w:num>
  <w:num w:numId="12">
    <w:abstractNumId w:val="42"/>
  </w:num>
  <w:num w:numId="13">
    <w:abstractNumId w:val="12"/>
  </w:num>
  <w:num w:numId="14">
    <w:abstractNumId w:val="26"/>
  </w:num>
  <w:num w:numId="15">
    <w:abstractNumId w:val="10"/>
  </w:num>
  <w:num w:numId="16">
    <w:abstractNumId w:val="7"/>
  </w:num>
  <w:num w:numId="17">
    <w:abstractNumId w:val="34"/>
  </w:num>
  <w:num w:numId="18">
    <w:abstractNumId w:val="41"/>
  </w:num>
  <w:num w:numId="19">
    <w:abstractNumId w:val="40"/>
  </w:num>
  <w:num w:numId="20">
    <w:abstractNumId w:val="21"/>
  </w:num>
  <w:num w:numId="21">
    <w:abstractNumId w:val="14"/>
  </w:num>
  <w:num w:numId="22">
    <w:abstractNumId w:val="9"/>
  </w:num>
  <w:num w:numId="23">
    <w:abstractNumId w:val="36"/>
  </w:num>
  <w:num w:numId="24">
    <w:abstractNumId w:val="28"/>
  </w:num>
  <w:num w:numId="25">
    <w:abstractNumId w:val="24"/>
  </w:num>
  <w:num w:numId="26">
    <w:abstractNumId w:val="31"/>
  </w:num>
  <w:num w:numId="27">
    <w:abstractNumId w:val="20"/>
  </w:num>
  <w:num w:numId="28">
    <w:abstractNumId w:val="6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8"/>
  </w:num>
  <w:num w:numId="32">
    <w:abstractNumId w:val="32"/>
  </w:num>
  <w:num w:numId="33">
    <w:abstractNumId w:val="13"/>
  </w:num>
  <w:num w:numId="34">
    <w:abstractNumId w:val="43"/>
  </w:num>
  <w:num w:numId="35">
    <w:abstractNumId w:val="16"/>
  </w:num>
  <w:num w:numId="36">
    <w:abstractNumId w:val="18"/>
  </w:num>
  <w:num w:numId="37">
    <w:abstractNumId w:val="44"/>
  </w:num>
  <w:num w:numId="38">
    <w:abstractNumId w:val="11"/>
  </w:num>
  <w:num w:numId="39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B4"/>
    <w:rsid w:val="0000096A"/>
    <w:rsid w:val="000013FD"/>
    <w:rsid w:val="00002792"/>
    <w:rsid w:val="00003194"/>
    <w:rsid w:val="000041AE"/>
    <w:rsid w:val="0000463A"/>
    <w:rsid w:val="00006894"/>
    <w:rsid w:val="00012E21"/>
    <w:rsid w:val="00013103"/>
    <w:rsid w:val="00013351"/>
    <w:rsid w:val="00013914"/>
    <w:rsid w:val="0001694B"/>
    <w:rsid w:val="000212F4"/>
    <w:rsid w:val="00023B93"/>
    <w:rsid w:val="00024EF1"/>
    <w:rsid w:val="00027A11"/>
    <w:rsid w:val="00030355"/>
    <w:rsid w:val="00032990"/>
    <w:rsid w:val="00032A36"/>
    <w:rsid w:val="000331F5"/>
    <w:rsid w:val="0003387A"/>
    <w:rsid w:val="00034724"/>
    <w:rsid w:val="00034825"/>
    <w:rsid w:val="00034AA6"/>
    <w:rsid w:val="00035DBE"/>
    <w:rsid w:val="0003793F"/>
    <w:rsid w:val="0004090D"/>
    <w:rsid w:val="00042534"/>
    <w:rsid w:val="0004292C"/>
    <w:rsid w:val="00042B16"/>
    <w:rsid w:val="00043F21"/>
    <w:rsid w:val="00045704"/>
    <w:rsid w:val="0004603B"/>
    <w:rsid w:val="000460E4"/>
    <w:rsid w:val="00051DDA"/>
    <w:rsid w:val="00060E3C"/>
    <w:rsid w:val="00060F86"/>
    <w:rsid w:val="000668F3"/>
    <w:rsid w:val="00067BEE"/>
    <w:rsid w:val="00070D07"/>
    <w:rsid w:val="0007705F"/>
    <w:rsid w:val="00077B76"/>
    <w:rsid w:val="00080C4A"/>
    <w:rsid w:val="00081D71"/>
    <w:rsid w:val="000845C7"/>
    <w:rsid w:val="00084F06"/>
    <w:rsid w:val="00085426"/>
    <w:rsid w:val="0008606B"/>
    <w:rsid w:val="00090594"/>
    <w:rsid w:val="00090B2F"/>
    <w:rsid w:val="00093C10"/>
    <w:rsid w:val="00097F66"/>
    <w:rsid w:val="00097F90"/>
    <w:rsid w:val="000A023A"/>
    <w:rsid w:val="000A5165"/>
    <w:rsid w:val="000A531F"/>
    <w:rsid w:val="000A6324"/>
    <w:rsid w:val="000A6FC7"/>
    <w:rsid w:val="000A7B08"/>
    <w:rsid w:val="000A7E01"/>
    <w:rsid w:val="000B0DC6"/>
    <w:rsid w:val="000B22A8"/>
    <w:rsid w:val="000B2C74"/>
    <w:rsid w:val="000B3D67"/>
    <w:rsid w:val="000B5910"/>
    <w:rsid w:val="000B5963"/>
    <w:rsid w:val="000B7585"/>
    <w:rsid w:val="000C0A41"/>
    <w:rsid w:val="000C205F"/>
    <w:rsid w:val="000C2CE1"/>
    <w:rsid w:val="000C4856"/>
    <w:rsid w:val="000C63E3"/>
    <w:rsid w:val="000D0303"/>
    <w:rsid w:val="000D1AFD"/>
    <w:rsid w:val="000D78E7"/>
    <w:rsid w:val="000E0094"/>
    <w:rsid w:val="000E03F1"/>
    <w:rsid w:val="000E4FE7"/>
    <w:rsid w:val="000E52CB"/>
    <w:rsid w:val="000F0512"/>
    <w:rsid w:val="000F55BD"/>
    <w:rsid w:val="000F6822"/>
    <w:rsid w:val="000F6D1C"/>
    <w:rsid w:val="000F6EEC"/>
    <w:rsid w:val="000F792A"/>
    <w:rsid w:val="00106681"/>
    <w:rsid w:val="00111443"/>
    <w:rsid w:val="00111BBF"/>
    <w:rsid w:val="00111D17"/>
    <w:rsid w:val="00115AFB"/>
    <w:rsid w:val="00117D9E"/>
    <w:rsid w:val="00126790"/>
    <w:rsid w:val="00134436"/>
    <w:rsid w:val="001360F9"/>
    <w:rsid w:val="001402DA"/>
    <w:rsid w:val="0014120E"/>
    <w:rsid w:val="00147665"/>
    <w:rsid w:val="00151724"/>
    <w:rsid w:val="0016244B"/>
    <w:rsid w:val="00164F01"/>
    <w:rsid w:val="00165002"/>
    <w:rsid w:val="001679DD"/>
    <w:rsid w:val="0017189D"/>
    <w:rsid w:val="00175A8C"/>
    <w:rsid w:val="00175F9E"/>
    <w:rsid w:val="0017724F"/>
    <w:rsid w:val="00180D03"/>
    <w:rsid w:val="001820DD"/>
    <w:rsid w:val="00185EAD"/>
    <w:rsid w:val="001934ED"/>
    <w:rsid w:val="00195C47"/>
    <w:rsid w:val="001A0D51"/>
    <w:rsid w:val="001A5439"/>
    <w:rsid w:val="001A798E"/>
    <w:rsid w:val="001B0EC5"/>
    <w:rsid w:val="001B3DBC"/>
    <w:rsid w:val="001B3F31"/>
    <w:rsid w:val="001B4B25"/>
    <w:rsid w:val="001B7262"/>
    <w:rsid w:val="001C09AD"/>
    <w:rsid w:val="001C3FA9"/>
    <w:rsid w:val="001C4203"/>
    <w:rsid w:val="001C5341"/>
    <w:rsid w:val="001C7758"/>
    <w:rsid w:val="001D1310"/>
    <w:rsid w:val="001D157E"/>
    <w:rsid w:val="001D2399"/>
    <w:rsid w:val="001D3F62"/>
    <w:rsid w:val="001D62EA"/>
    <w:rsid w:val="001E0D28"/>
    <w:rsid w:val="001E2402"/>
    <w:rsid w:val="001E576F"/>
    <w:rsid w:val="001F03DA"/>
    <w:rsid w:val="001F0CC2"/>
    <w:rsid w:val="001F0CFD"/>
    <w:rsid w:val="001F33AA"/>
    <w:rsid w:val="001F3FBC"/>
    <w:rsid w:val="001F4811"/>
    <w:rsid w:val="001F4CE7"/>
    <w:rsid w:val="001F5DE3"/>
    <w:rsid w:val="001F5F28"/>
    <w:rsid w:val="001F76A4"/>
    <w:rsid w:val="001F7DB7"/>
    <w:rsid w:val="001F7F06"/>
    <w:rsid w:val="0020522B"/>
    <w:rsid w:val="00205412"/>
    <w:rsid w:val="00206B8D"/>
    <w:rsid w:val="00210502"/>
    <w:rsid w:val="00210688"/>
    <w:rsid w:val="00210EE8"/>
    <w:rsid w:val="002112A2"/>
    <w:rsid w:val="002221AB"/>
    <w:rsid w:val="00222BE4"/>
    <w:rsid w:val="0022729D"/>
    <w:rsid w:val="00234914"/>
    <w:rsid w:val="00235E9E"/>
    <w:rsid w:val="0024300E"/>
    <w:rsid w:val="00245F25"/>
    <w:rsid w:val="00253AA2"/>
    <w:rsid w:val="00254440"/>
    <w:rsid w:val="002544DF"/>
    <w:rsid w:val="00256EF0"/>
    <w:rsid w:val="0025724A"/>
    <w:rsid w:val="0026021A"/>
    <w:rsid w:val="0026160E"/>
    <w:rsid w:val="002622BF"/>
    <w:rsid w:val="002719BD"/>
    <w:rsid w:val="002739A5"/>
    <w:rsid w:val="002744D3"/>
    <w:rsid w:val="002759E4"/>
    <w:rsid w:val="0028220F"/>
    <w:rsid w:val="002823E5"/>
    <w:rsid w:val="002829A9"/>
    <w:rsid w:val="00283B6D"/>
    <w:rsid w:val="0028668B"/>
    <w:rsid w:val="0029118A"/>
    <w:rsid w:val="00291310"/>
    <w:rsid w:val="00292924"/>
    <w:rsid w:val="002929F0"/>
    <w:rsid w:val="00293B6F"/>
    <w:rsid w:val="00294797"/>
    <w:rsid w:val="0029492D"/>
    <w:rsid w:val="00295D05"/>
    <w:rsid w:val="00296B95"/>
    <w:rsid w:val="002A23FA"/>
    <w:rsid w:val="002A3B36"/>
    <w:rsid w:val="002A60EE"/>
    <w:rsid w:val="002B0520"/>
    <w:rsid w:val="002B0A2D"/>
    <w:rsid w:val="002B0CB3"/>
    <w:rsid w:val="002B1F3F"/>
    <w:rsid w:val="002B2819"/>
    <w:rsid w:val="002B3A9F"/>
    <w:rsid w:val="002B71C5"/>
    <w:rsid w:val="002C5DD5"/>
    <w:rsid w:val="002D4CCE"/>
    <w:rsid w:val="002D5244"/>
    <w:rsid w:val="002D526D"/>
    <w:rsid w:val="002D7A02"/>
    <w:rsid w:val="002E0B1C"/>
    <w:rsid w:val="002E425F"/>
    <w:rsid w:val="002E5691"/>
    <w:rsid w:val="002E7A3A"/>
    <w:rsid w:val="002E7AA1"/>
    <w:rsid w:val="002F1571"/>
    <w:rsid w:val="002F378D"/>
    <w:rsid w:val="002F4F7A"/>
    <w:rsid w:val="002F63D4"/>
    <w:rsid w:val="002F71A6"/>
    <w:rsid w:val="002F75A8"/>
    <w:rsid w:val="00302AB0"/>
    <w:rsid w:val="00305AE8"/>
    <w:rsid w:val="00311675"/>
    <w:rsid w:val="00312EFD"/>
    <w:rsid w:val="003153CE"/>
    <w:rsid w:val="003158FC"/>
    <w:rsid w:val="003176E1"/>
    <w:rsid w:val="00321EA0"/>
    <w:rsid w:val="00330B2C"/>
    <w:rsid w:val="00331D58"/>
    <w:rsid w:val="00333585"/>
    <w:rsid w:val="00333C43"/>
    <w:rsid w:val="0034205B"/>
    <w:rsid w:val="0034295A"/>
    <w:rsid w:val="00343454"/>
    <w:rsid w:val="00343F99"/>
    <w:rsid w:val="00350096"/>
    <w:rsid w:val="00350347"/>
    <w:rsid w:val="00350782"/>
    <w:rsid w:val="00351F15"/>
    <w:rsid w:val="0035268D"/>
    <w:rsid w:val="00352F4B"/>
    <w:rsid w:val="00354080"/>
    <w:rsid w:val="00355C9B"/>
    <w:rsid w:val="00362FEB"/>
    <w:rsid w:val="003639C2"/>
    <w:rsid w:val="00370F30"/>
    <w:rsid w:val="00372A64"/>
    <w:rsid w:val="0037416C"/>
    <w:rsid w:val="00375B36"/>
    <w:rsid w:val="00376B4D"/>
    <w:rsid w:val="00376ECD"/>
    <w:rsid w:val="00377E49"/>
    <w:rsid w:val="00382F9B"/>
    <w:rsid w:val="00384D27"/>
    <w:rsid w:val="003867DE"/>
    <w:rsid w:val="00390B3D"/>
    <w:rsid w:val="003914EA"/>
    <w:rsid w:val="00391C26"/>
    <w:rsid w:val="00395103"/>
    <w:rsid w:val="00395879"/>
    <w:rsid w:val="003975EB"/>
    <w:rsid w:val="003976CF"/>
    <w:rsid w:val="003A0C77"/>
    <w:rsid w:val="003B01B5"/>
    <w:rsid w:val="003B2580"/>
    <w:rsid w:val="003B3290"/>
    <w:rsid w:val="003C0811"/>
    <w:rsid w:val="003C216E"/>
    <w:rsid w:val="003C3D35"/>
    <w:rsid w:val="003C3F5E"/>
    <w:rsid w:val="003C4AB7"/>
    <w:rsid w:val="003D13A1"/>
    <w:rsid w:val="003D2C70"/>
    <w:rsid w:val="003D36A5"/>
    <w:rsid w:val="003E2301"/>
    <w:rsid w:val="003E328D"/>
    <w:rsid w:val="003E32A9"/>
    <w:rsid w:val="003E7C4A"/>
    <w:rsid w:val="003F0763"/>
    <w:rsid w:val="003F176F"/>
    <w:rsid w:val="003F53C3"/>
    <w:rsid w:val="003F543B"/>
    <w:rsid w:val="003F637C"/>
    <w:rsid w:val="003F7280"/>
    <w:rsid w:val="00402E37"/>
    <w:rsid w:val="00404ABA"/>
    <w:rsid w:val="00407B7A"/>
    <w:rsid w:val="00410350"/>
    <w:rsid w:val="00410F09"/>
    <w:rsid w:val="00411431"/>
    <w:rsid w:val="00411A9C"/>
    <w:rsid w:val="0041315E"/>
    <w:rsid w:val="00414CDC"/>
    <w:rsid w:val="00416AB8"/>
    <w:rsid w:val="00416BA9"/>
    <w:rsid w:val="004201F9"/>
    <w:rsid w:val="00422C85"/>
    <w:rsid w:val="00427CBD"/>
    <w:rsid w:val="00430E8C"/>
    <w:rsid w:val="00431B0A"/>
    <w:rsid w:val="00432C45"/>
    <w:rsid w:val="00435A43"/>
    <w:rsid w:val="0043747F"/>
    <w:rsid w:val="00443090"/>
    <w:rsid w:val="0044326A"/>
    <w:rsid w:val="00443404"/>
    <w:rsid w:val="0044543B"/>
    <w:rsid w:val="00445512"/>
    <w:rsid w:val="004513ED"/>
    <w:rsid w:val="00451B3A"/>
    <w:rsid w:val="004523DB"/>
    <w:rsid w:val="00452723"/>
    <w:rsid w:val="004552CE"/>
    <w:rsid w:val="004558B5"/>
    <w:rsid w:val="00460083"/>
    <w:rsid w:val="00464ED2"/>
    <w:rsid w:val="00470E69"/>
    <w:rsid w:val="0047132E"/>
    <w:rsid w:val="0047647C"/>
    <w:rsid w:val="00480ABE"/>
    <w:rsid w:val="004817F0"/>
    <w:rsid w:val="00481F74"/>
    <w:rsid w:val="0048216F"/>
    <w:rsid w:val="004835A3"/>
    <w:rsid w:val="00483967"/>
    <w:rsid w:val="0048446F"/>
    <w:rsid w:val="00484D90"/>
    <w:rsid w:val="00485CDA"/>
    <w:rsid w:val="004875A2"/>
    <w:rsid w:val="00492ACD"/>
    <w:rsid w:val="0049328A"/>
    <w:rsid w:val="00493F05"/>
    <w:rsid w:val="004A0685"/>
    <w:rsid w:val="004A0D71"/>
    <w:rsid w:val="004A2C5F"/>
    <w:rsid w:val="004A488E"/>
    <w:rsid w:val="004A51DF"/>
    <w:rsid w:val="004A6221"/>
    <w:rsid w:val="004B256A"/>
    <w:rsid w:val="004B3C2A"/>
    <w:rsid w:val="004B5AD4"/>
    <w:rsid w:val="004C0734"/>
    <w:rsid w:val="004C1568"/>
    <w:rsid w:val="004C348D"/>
    <w:rsid w:val="004C4F05"/>
    <w:rsid w:val="004D0242"/>
    <w:rsid w:val="004D59C8"/>
    <w:rsid w:val="004D5F81"/>
    <w:rsid w:val="004D72AC"/>
    <w:rsid w:val="004F3A84"/>
    <w:rsid w:val="004F6B13"/>
    <w:rsid w:val="005062EC"/>
    <w:rsid w:val="005064AD"/>
    <w:rsid w:val="0050798B"/>
    <w:rsid w:val="005144BC"/>
    <w:rsid w:val="00516C9A"/>
    <w:rsid w:val="00520F02"/>
    <w:rsid w:val="005258AD"/>
    <w:rsid w:val="00525A03"/>
    <w:rsid w:val="00527448"/>
    <w:rsid w:val="00530A9D"/>
    <w:rsid w:val="00530B9A"/>
    <w:rsid w:val="00531B4A"/>
    <w:rsid w:val="00533801"/>
    <w:rsid w:val="00537173"/>
    <w:rsid w:val="005416C6"/>
    <w:rsid w:val="00541841"/>
    <w:rsid w:val="00542527"/>
    <w:rsid w:val="0054271B"/>
    <w:rsid w:val="005433F9"/>
    <w:rsid w:val="00544C40"/>
    <w:rsid w:val="00547DDC"/>
    <w:rsid w:val="00550BB8"/>
    <w:rsid w:val="00552E5F"/>
    <w:rsid w:val="00553B85"/>
    <w:rsid w:val="00555CC3"/>
    <w:rsid w:val="00555E5E"/>
    <w:rsid w:val="00561417"/>
    <w:rsid w:val="00563D75"/>
    <w:rsid w:val="00563F3A"/>
    <w:rsid w:val="00564C77"/>
    <w:rsid w:val="005651DC"/>
    <w:rsid w:val="00567545"/>
    <w:rsid w:val="00573C2B"/>
    <w:rsid w:val="00576108"/>
    <w:rsid w:val="00576602"/>
    <w:rsid w:val="00576E6E"/>
    <w:rsid w:val="005771C9"/>
    <w:rsid w:val="00577A75"/>
    <w:rsid w:val="00577D0E"/>
    <w:rsid w:val="00577E4B"/>
    <w:rsid w:val="00583E6E"/>
    <w:rsid w:val="005840C2"/>
    <w:rsid w:val="00586014"/>
    <w:rsid w:val="00590660"/>
    <w:rsid w:val="0059254F"/>
    <w:rsid w:val="00592568"/>
    <w:rsid w:val="005929FD"/>
    <w:rsid w:val="00595B59"/>
    <w:rsid w:val="00595BFB"/>
    <w:rsid w:val="0059612C"/>
    <w:rsid w:val="00596325"/>
    <w:rsid w:val="005A02D2"/>
    <w:rsid w:val="005A0596"/>
    <w:rsid w:val="005A0DB5"/>
    <w:rsid w:val="005A0F28"/>
    <w:rsid w:val="005A6E60"/>
    <w:rsid w:val="005A78DA"/>
    <w:rsid w:val="005A7D6A"/>
    <w:rsid w:val="005B0793"/>
    <w:rsid w:val="005B24B5"/>
    <w:rsid w:val="005B30FE"/>
    <w:rsid w:val="005B4432"/>
    <w:rsid w:val="005B5F9F"/>
    <w:rsid w:val="005B761A"/>
    <w:rsid w:val="005C152B"/>
    <w:rsid w:val="005C2E94"/>
    <w:rsid w:val="005D07AA"/>
    <w:rsid w:val="005D0A01"/>
    <w:rsid w:val="005D1DDF"/>
    <w:rsid w:val="005D2994"/>
    <w:rsid w:val="005D41C6"/>
    <w:rsid w:val="005D77DB"/>
    <w:rsid w:val="005E0436"/>
    <w:rsid w:val="005E0C30"/>
    <w:rsid w:val="005E0F1C"/>
    <w:rsid w:val="005E1FBE"/>
    <w:rsid w:val="005E3CCE"/>
    <w:rsid w:val="005E626C"/>
    <w:rsid w:val="005F0B73"/>
    <w:rsid w:val="005F1AE3"/>
    <w:rsid w:val="005F1E71"/>
    <w:rsid w:val="005F2C18"/>
    <w:rsid w:val="005F4697"/>
    <w:rsid w:val="005F5369"/>
    <w:rsid w:val="00603972"/>
    <w:rsid w:val="006116C8"/>
    <w:rsid w:val="00613A78"/>
    <w:rsid w:val="00620880"/>
    <w:rsid w:val="006213B2"/>
    <w:rsid w:val="00621F47"/>
    <w:rsid w:val="006325EC"/>
    <w:rsid w:val="00633064"/>
    <w:rsid w:val="006338C3"/>
    <w:rsid w:val="00633FB0"/>
    <w:rsid w:val="00634EEB"/>
    <w:rsid w:val="00637BEC"/>
    <w:rsid w:val="00637D98"/>
    <w:rsid w:val="0064020B"/>
    <w:rsid w:val="006402C7"/>
    <w:rsid w:val="0064098C"/>
    <w:rsid w:val="00642F72"/>
    <w:rsid w:val="00644E72"/>
    <w:rsid w:val="006455C2"/>
    <w:rsid w:val="00646AE4"/>
    <w:rsid w:val="00647287"/>
    <w:rsid w:val="00647952"/>
    <w:rsid w:val="00647B8E"/>
    <w:rsid w:val="00650BAA"/>
    <w:rsid w:val="006516C4"/>
    <w:rsid w:val="0065383C"/>
    <w:rsid w:val="00655424"/>
    <w:rsid w:val="00656215"/>
    <w:rsid w:val="00656848"/>
    <w:rsid w:val="0066015B"/>
    <w:rsid w:val="00664BE7"/>
    <w:rsid w:val="00665F1D"/>
    <w:rsid w:val="0066681B"/>
    <w:rsid w:val="00666A91"/>
    <w:rsid w:val="00667144"/>
    <w:rsid w:val="0067039C"/>
    <w:rsid w:val="00670D3E"/>
    <w:rsid w:val="00670EDD"/>
    <w:rsid w:val="00672D66"/>
    <w:rsid w:val="006731B1"/>
    <w:rsid w:val="0067357E"/>
    <w:rsid w:val="00674D98"/>
    <w:rsid w:val="00681EB3"/>
    <w:rsid w:val="00682281"/>
    <w:rsid w:val="00683099"/>
    <w:rsid w:val="0069265E"/>
    <w:rsid w:val="00693AD8"/>
    <w:rsid w:val="00693C0C"/>
    <w:rsid w:val="00697D16"/>
    <w:rsid w:val="006A2572"/>
    <w:rsid w:val="006A57A6"/>
    <w:rsid w:val="006A69DE"/>
    <w:rsid w:val="006B0DF2"/>
    <w:rsid w:val="006B493D"/>
    <w:rsid w:val="006B5E91"/>
    <w:rsid w:val="006C1344"/>
    <w:rsid w:val="006C3FB1"/>
    <w:rsid w:val="006C43A9"/>
    <w:rsid w:val="006C592A"/>
    <w:rsid w:val="006D079B"/>
    <w:rsid w:val="006D4F0C"/>
    <w:rsid w:val="006D7546"/>
    <w:rsid w:val="006D7F3E"/>
    <w:rsid w:val="006E2EC4"/>
    <w:rsid w:val="006E3570"/>
    <w:rsid w:val="006E3D32"/>
    <w:rsid w:val="006E7561"/>
    <w:rsid w:val="006F1D90"/>
    <w:rsid w:val="006F224C"/>
    <w:rsid w:val="006F235B"/>
    <w:rsid w:val="006F3547"/>
    <w:rsid w:val="006F4AFC"/>
    <w:rsid w:val="006F4B27"/>
    <w:rsid w:val="006F74BD"/>
    <w:rsid w:val="00706639"/>
    <w:rsid w:val="0071418A"/>
    <w:rsid w:val="00715773"/>
    <w:rsid w:val="00723D76"/>
    <w:rsid w:val="00724720"/>
    <w:rsid w:val="007255EA"/>
    <w:rsid w:val="007266AD"/>
    <w:rsid w:val="007268C9"/>
    <w:rsid w:val="00727896"/>
    <w:rsid w:val="00733772"/>
    <w:rsid w:val="00733825"/>
    <w:rsid w:val="00733A4F"/>
    <w:rsid w:val="00734450"/>
    <w:rsid w:val="007346F4"/>
    <w:rsid w:val="0073676F"/>
    <w:rsid w:val="00736F69"/>
    <w:rsid w:val="007419C0"/>
    <w:rsid w:val="00742408"/>
    <w:rsid w:val="00745792"/>
    <w:rsid w:val="00746866"/>
    <w:rsid w:val="00746D5C"/>
    <w:rsid w:val="00752D7E"/>
    <w:rsid w:val="0075538D"/>
    <w:rsid w:val="007562A8"/>
    <w:rsid w:val="00756E5F"/>
    <w:rsid w:val="007576D8"/>
    <w:rsid w:val="00760126"/>
    <w:rsid w:val="00762164"/>
    <w:rsid w:val="00763201"/>
    <w:rsid w:val="00763CF3"/>
    <w:rsid w:val="0076533F"/>
    <w:rsid w:val="00765B11"/>
    <w:rsid w:val="007679AD"/>
    <w:rsid w:val="0077062C"/>
    <w:rsid w:val="0077242A"/>
    <w:rsid w:val="007769BB"/>
    <w:rsid w:val="0078072B"/>
    <w:rsid w:val="0078408A"/>
    <w:rsid w:val="00784D2A"/>
    <w:rsid w:val="00786D8C"/>
    <w:rsid w:val="00787687"/>
    <w:rsid w:val="00793DAB"/>
    <w:rsid w:val="00793F80"/>
    <w:rsid w:val="007956B9"/>
    <w:rsid w:val="00795B7A"/>
    <w:rsid w:val="0079765F"/>
    <w:rsid w:val="00797A9B"/>
    <w:rsid w:val="007A137D"/>
    <w:rsid w:val="007A2064"/>
    <w:rsid w:val="007A3288"/>
    <w:rsid w:val="007A4BBE"/>
    <w:rsid w:val="007A5454"/>
    <w:rsid w:val="007A6C1D"/>
    <w:rsid w:val="007B5251"/>
    <w:rsid w:val="007B56A0"/>
    <w:rsid w:val="007B5F3F"/>
    <w:rsid w:val="007B6EC2"/>
    <w:rsid w:val="007B7C08"/>
    <w:rsid w:val="007C02AA"/>
    <w:rsid w:val="007C18B8"/>
    <w:rsid w:val="007C41F5"/>
    <w:rsid w:val="007C6505"/>
    <w:rsid w:val="007C6E1C"/>
    <w:rsid w:val="007D056D"/>
    <w:rsid w:val="007D23CE"/>
    <w:rsid w:val="007D2903"/>
    <w:rsid w:val="007D72BA"/>
    <w:rsid w:val="007E0152"/>
    <w:rsid w:val="007E3710"/>
    <w:rsid w:val="007E53E3"/>
    <w:rsid w:val="007E6169"/>
    <w:rsid w:val="007F05A8"/>
    <w:rsid w:val="007F4982"/>
    <w:rsid w:val="007F4B8F"/>
    <w:rsid w:val="007F7200"/>
    <w:rsid w:val="008004B2"/>
    <w:rsid w:val="00803799"/>
    <w:rsid w:val="00804E30"/>
    <w:rsid w:val="00807B72"/>
    <w:rsid w:val="008100F7"/>
    <w:rsid w:val="00810136"/>
    <w:rsid w:val="00812066"/>
    <w:rsid w:val="00812B60"/>
    <w:rsid w:val="00814A43"/>
    <w:rsid w:val="00815A2E"/>
    <w:rsid w:val="008168BA"/>
    <w:rsid w:val="008169A5"/>
    <w:rsid w:val="00820033"/>
    <w:rsid w:val="00821C10"/>
    <w:rsid w:val="008239BD"/>
    <w:rsid w:val="008242A4"/>
    <w:rsid w:val="0082563B"/>
    <w:rsid w:val="008267AE"/>
    <w:rsid w:val="0083064B"/>
    <w:rsid w:val="00831EFA"/>
    <w:rsid w:val="00833F4F"/>
    <w:rsid w:val="00836AB0"/>
    <w:rsid w:val="00836F76"/>
    <w:rsid w:val="008406A3"/>
    <w:rsid w:val="00842DAF"/>
    <w:rsid w:val="0084440A"/>
    <w:rsid w:val="00846B2C"/>
    <w:rsid w:val="00852586"/>
    <w:rsid w:val="00852F2F"/>
    <w:rsid w:val="0085732D"/>
    <w:rsid w:val="00857BFD"/>
    <w:rsid w:val="00860AF0"/>
    <w:rsid w:val="008612A6"/>
    <w:rsid w:val="00862C66"/>
    <w:rsid w:val="00863A87"/>
    <w:rsid w:val="008649C0"/>
    <w:rsid w:val="0087031E"/>
    <w:rsid w:val="00872770"/>
    <w:rsid w:val="00872AF4"/>
    <w:rsid w:val="008751A5"/>
    <w:rsid w:val="00880061"/>
    <w:rsid w:val="008803B9"/>
    <w:rsid w:val="0088621F"/>
    <w:rsid w:val="00892F0C"/>
    <w:rsid w:val="00893722"/>
    <w:rsid w:val="00897B64"/>
    <w:rsid w:val="00897F21"/>
    <w:rsid w:val="008A18AB"/>
    <w:rsid w:val="008A48D4"/>
    <w:rsid w:val="008A70DB"/>
    <w:rsid w:val="008B2D90"/>
    <w:rsid w:val="008B34A8"/>
    <w:rsid w:val="008B70F7"/>
    <w:rsid w:val="008C54BF"/>
    <w:rsid w:val="008C71A5"/>
    <w:rsid w:val="008D1A9F"/>
    <w:rsid w:val="008D4007"/>
    <w:rsid w:val="008D4566"/>
    <w:rsid w:val="008D58C0"/>
    <w:rsid w:val="008D686C"/>
    <w:rsid w:val="008D79FB"/>
    <w:rsid w:val="008E455A"/>
    <w:rsid w:val="008E45DB"/>
    <w:rsid w:val="008E4E29"/>
    <w:rsid w:val="008E52FF"/>
    <w:rsid w:val="008E7DA0"/>
    <w:rsid w:val="008F2862"/>
    <w:rsid w:val="008F30F6"/>
    <w:rsid w:val="008F3C70"/>
    <w:rsid w:val="008F4306"/>
    <w:rsid w:val="008F4B21"/>
    <w:rsid w:val="008F6B45"/>
    <w:rsid w:val="00902388"/>
    <w:rsid w:val="00902469"/>
    <w:rsid w:val="00902506"/>
    <w:rsid w:val="009035A5"/>
    <w:rsid w:val="009043E6"/>
    <w:rsid w:val="009046D7"/>
    <w:rsid w:val="00913366"/>
    <w:rsid w:val="0091537C"/>
    <w:rsid w:val="00923E34"/>
    <w:rsid w:val="00925679"/>
    <w:rsid w:val="0092766B"/>
    <w:rsid w:val="009305DE"/>
    <w:rsid w:val="00931BB1"/>
    <w:rsid w:val="00932D50"/>
    <w:rsid w:val="00933218"/>
    <w:rsid w:val="00935639"/>
    <w:rsid w:val="00936932"/>
    <w:rsid w:val="00937C05"/>
    <w:rsid w:val="009409CD"/>
    <w:rsid w:val="00940A65"/>
    <w:rsid w:val="00941446"/>
    <w:rsid w:val="00941828"/>
    <w:rsid w:val="00941CD4"/>
    <w:rsid w:val="00950CB6"/>
    <w:rsid w:val="00954051"/>
    <w:rsid w:val="00955732"/>
    <w:rsid w:val="0096137C"/>
    <w:rsid w:val="00961490"/>
    <w:rsid w:val="009668A2"/>
    <w:rsid w:val="0097162C"/>
    <w:rsid w:val="00972DEF"/>
    <w:rsid w:val="009761C2"/>
    <w:rsid w:val="0098027C"/>
    <w:rsid w:val="0098320E"/>
    <w:rsid w:val="00991255"/>
    <w:rsid w:val="009A1853"/>
    <w:rsid w:val="009A2021"/>
    <w:rsid w:val="009A221A"/>
    <w:rsid w:val="009A269B"/>
    <w:rsid w:val="009A29EF"/>
    <w:rsid w:val="009A2A00"/>
    <w:rsid w:val="009A4A35"/>
    <w:rsid w:val="009A7B7F"/>
    <w:rsid w:val="009B1232"/>
    <w:rsid w:val="009B2EB6"/>
    <w:rsid w:val="009B5A89"/>
    <w:rsid w:val="009B5B0D"/>
    <w:rsid w:val="009B7B03"/>
    <w:rsid w:val="009C220E"/>
    <w:rsid w:val="009C2ED0"/>
    <w:rsid w:val="009C3B43"/>
    <w:rsid w:val="009C418A"/>
    <w:rsid w:val="009C563C"/>
    <w:rsid w:val="009C615B"/>
    <w:rsid w:val="009C7CF7"/>
    <w:rsid w:val="009D0522"/>
    <w:rsid w:val="009D05F4"/>
    <w:rsid w:val="009D3B4F"/>
    <w:rsid w:val="009D3D81"/>
    <w:rsid w:val="009D4112"/>
    <w:rsid w:val="009D67C1"/>
    <w:rsid w:val="009D6A0C"/>
    <w:rsid w:val="009D7DF1"/>
    <w:rsid w:val="009E2FD2"/>
    <w:rsid w:val="009E360D"/>
    <w:rsid w:val="009E5113"/>
    <w:rsid w:val="009E5EBC"/>
    <w:rsid w:val="009E7B52"/>
    <w:rsid w:val="009F0EF2"/>
    <w:rsid w:val="009F3BB0"/>
    <w:rsid w:val="00A0138E"/>
    <w:rsid w:val="00A0323F"/>
    <w:rsid w:val="00A131A8"/>
    <w:rsid w:val="00A17176"/>
    <w:rsid w:val="00A1764B"/>
    <w:rsid w:val="00A20675"/>
    <w:rsid w:val="00A2110F"/>
    <w:rsid w:val="00A220A6"/>
    <w:rsid w:val="00A2285F"/>
    <w:rsid w:val="00A22DEC"/>
    <w:rsid w:val="00A22ED3"/>
    <w:rsid w:val="00A23308"/>
    <w:rsid w:val="00A24009"/>
    <w:rsid w:val="00A259A4"/>
    <w:rsid w:val="00A27F83"/>
    <w:rsid w:val="00A30384"/>
    <w:rsid w:val="00A31648"/>
    <w:rsid w:val="00A33770"/>
    <w:rsid w:val="00A34D09"/>
    <w:rsid w:val="00A366D8"/>
    <w:rsid w:val="00A36BF8"/>
    <w:rsid w:val="00A37872"/>
    <w:rsid w:val="00A37A20"/>
    <w:rsid w:val="00A44E01"/>
    <w:rsid w:val="00A46CF8"/>
    <w:rsid w:val="00A47058"/>
    <w:rsid w:val="00A536A6"/>
    <w:rsid w:val="00A565FE"/>
    <w:rsid w:val="00A567B4"/>
    <w:rsid w:val="00A576CF"/>
    <w:rsid w:val="00A57809"/>
    <w:rsid w:val="00A6014B"/>
    <w:rsid w:val="00A60E2C"/>
    <w:rsid w:val="00A61BA8"/>
    <w:rsid w:val="00A62C26"/>
    <w:rsid w:val="00A635BB"/>
    <w:rsid w:val="00A638D0"/>
    <w:rsid w:val="00A64A05"/>
    <w:rsid w:val="00A65573"/>
    <w:rsid w:val="00A67415"/>
    <w:rsid w:val="00A72682"/>
    <w:rsid w:val="00A735A9"/>
    <w:rsid w:val="00A7390F"/>
    <w:rsid w:val="00A73C1A"/>
    <w:rsid w:val="00A7545A"/>
    <w:rsid w:val="00A761B9"/>
    <w:rsid w:val="00A77D35"/>
    <w:rsid w:val="00A82FAC"/>
    <w:rsid w:val="00A83257"/>
    <w:rsid w:val="00A85540"/>
    <w:rsid w:val="00A863BF"/>
    <w:rsid w:val="00A87AC9"/>
    <w:rsid w:val="00A92FAD"/>
    <w:rsid w:val="00A937F6"/>
    <w:rsid w:val="00A938E6"/>
    <w:rsid w:val="00A93DEF"/>
    <w:rsid w:val="00A943F9"/>
    <w:rsid w:val="00A97B53"/>
    <w:rsid w:val="00A97B91"/>
    <w:rsid w:val="00A97F65"/>
    <w:rsid w:val="00AA1FB2"/>
    <w:rsid w:val="00AA32AA"/>
    <w:rsid w:val="00AA58C9"/>
    <w:rsid w:val="00AA5A22"/>
    <w:rsid w:val="00AB0303"/>
    <w:rsid w:val="00AB0A81"/>
    <w:rsid w:val="00AB0DFF"/>
    <w:rsid w:val="00AB303E"/>
    <w:rsid w:val="00AB3D1E"/>
    <w:rsid w:val="00AB5426"/>
    <w:rsid w:val="00AC0E06"/>
    <w:rsid w:val="00AC311F"/>
    <w:rsid w:val="00AC5286"/>
    <w:rsid w:val="00AC5F2A"/>
    <w:rsid w:val="00AC6049"/>
    <w:rsid w:val="00AC7B5A"/>
    <w:rsid w:val="00AD03B9"/>
    <w:rsid w:val="00AD26CB"/>
    <w:rsid w:val="00AD2D09"/>
    <w:rsid w:val="00AD5BD3"/>
    <w:rsid w:val="00AE208A"/>
    <w:rsid w:val="00AE2892"/>
    <w:rsid w:val="00AE44CE"/>
    <w:rsid w:val="00AE4B4C"/>
    <w:rsid w:val="00AE5D4D"/>
    <w:rsid w:val="00AE6412"/>
    <w:rsid w:val="00AE7290"/>
    <w:rsid w:val="00AE7484"/>
    <w:rsid w:val="00AE7944"/>
    <w:rsid w:val="00AF3E74"/>
    <w:rsid w:val="00AF59F2"/>
    <w:rsid w:val="00B019EB"/>
    <w:rsid w:val="00B02CC8"/>
    <w:rsid w:val="00B04FF3"/>
    <w:rsid w:val="00B053DF"/>
    <w:rsid w:val="00B06F9C"/>
    <w:rsid w:val="00B078B0"/>
    <w:rsid w:val="00B10136"/>
    <w:rsid w:val="00B114A5"/>
    <w:rsid w:val="00B17F8A"/>
    <w:rsid w:val="00B21CFD"/>
    <w:rsid w:val="00B24488"/>
    <w:rsid w:val="00B24624"/>
    <w:rsid w:val="00B25AB7"/>
    <w:rsid w:val="00B2691A"/>
    <w:rsid w:val="00B3053D"/>
    <w:rsid w:val="00B3508D"/>
    <w:rsid w:val="00B353BC"/>
    <w:rsid w:val="00B37237"/>
    <w:rsid w:val="00B375D1"/>
    <w:rsid w:val="00B45292"/>
    <w:rsid w:val="00B47870"/>
    <w:rsid w:val="00B60421"/>
    <w:rsid w:val="00B616D5"/>
    <w:rsid w:val="00B6180F"/>
    <w:rsid w:val="00B62B17"/>
    <w:rsid w:val="00B642AC"/>
    <w:rsid w:val="00B642EC"/>
    <w:rsid w:val="00B654F9"/>
    <w:rsid w:val="00B65577"/>
    <w:rsid w:val="00B65BC8"/>
    <w:rsid w:val="00B66CF3"/>
    <w:rsid w:val="00B67103"/>
    <w:rsid w:val="00B70CD0"/>
    <w:rsid w:val="00B716E4"/>
    <w:rsid w:val="00B85D9F"/>
    <w:rsid w:val="00B86DCD"/>
    <w:rsid w:val="00B87E73"/>
    <w:rsid w:val="00B9250A"/>
    <w:rsid w:val="00B92B95"/>
    <w:rsid w:val="00B96670"/>
    <w:rsid w:val="00B97B1D"/>
    <w:rsid w:val="00BA030F"/>
    <w:rsid w:val="00BA1392"/>
    <w:rsid w:val="00BA1845"/>
    <w:rsid w:val="00BA7AC5"/>
    <w:rsid w:val="00BB14CA"/>
    <w:rsid w:val="00BB3E0B"/>
    <w:rsid w:val="00BB3E24"/>
    <w:rsid w:val="00BB488A"/>
    <w:rsid w:val="00BB77D2"/>
    <w:rsid w:val="00BC168F"/>
    <w:rsid w:val="00BC56B8"/>
    <w:rsid w:val="00BC7621"/>
    <w:rsid w:val="00BC7AB9"/>
    <w:rsid w:val="00BD1624"/>
    <w:rsid w:val="00BD1ED7"/>
    <w:rsid w:val="00BD210C"/>
    <w:rsid w:val="00BD31FD"/>
    <w:rsid w:val="00BD6C07"/>
    <w:rsid w:val="00BE006A"/>
    <w:rsid w:val="00BE1E4D"/>
    <w:rsid w:val="00BE288D"/>
    <w:rsid w:val="00BE7359"/>
    <w:rsid w:val="00BE7503"/>
    <w:rsid w:val="00BE7CEA"/>
    <w:rsid w:val="00BE7F96"/>
    <w:rsid w:val="00BF2DC0"/>
    <w:rsid w:val="00BF694B"/>
    <w:rsid w:val="00C02996"/>
    <w:rsid w:val="00C03182"/>
    <w:rsid w:val="00C037EE"/>
    <w:rsid w:val="00C0628A"/>
    <w:rsid w:val="00C070E7"/>
    <w:rsid w:val="00C123DA"/>
    <w:rsid w:val="00C12EC4"/>
    <w:rsid w:val="00C1370F"/>
    <w:rsid w:val="00C13FAD"/>
    <w:rsid w:val="00C171EC"/>
    <w:rsid w:val="00C25A5C"/>
    <w:rsid w:val="00C262E3"/>
    <w:rsid w:val="00C277CE"/>
    <w:rsid w:val="00C30925"/>
    <w:rsid w:val="00C31A07"/>
    <w:rsid w:val="00C3263A"/>
    <w:rsid w:val="00C33F51"/>
    <w:rsid w:val="00C37C7D"/>
    <w:rsid w:val="00C4009A"/>
    <w:rsid w:val="00C407F6"/>
    <w:rsid w:val="00C43B05"/>
    <w:rsid w:val="00C44DAE"/>
    <w:rsid w:val="00C45953"/>
    <w:rsid w:val="00C50AB8"/>
    <w:rsid w:val="00C518C9"/>
    <w:rsid w:val="00C520FF"/>
    <w:rsid w:val="00C578DA"/>
    <w:rsid w:val="00C61816"/>
    <w:rsid w:val="00C634C1"/>
    <w:rsid w:val="00C66C97"/>
    <w:rsid w:val="00C70CFD"/>
    <w:rsid w:val="00C71952"/>
    <w:rsid w:val="00C72D3E"/>
    <w:rsid w:val="00C73BE1"/>
    <w:rsid w:val="00C73D81"/>
    <w:rsid w:val="00C7404B"/>
    <w:rsid w:val="00C81465"/>
    <w:rsid w:val="00C86CB0"/>
    <w:rsid w:val="00C87E00"/>
    <w:rsid w:val="00C90D01"/>
    <w:rsid w:val="00C90D2F"/>
    <w:rsid w:val="00C94431"/>
    <w:rsid w:val="00C971E5"/>
    <w:rsid w:val="00C973C8"/>
    <w:rsid w:val="00CA09CD"/>
    <w:rsid w:val="00CA49D7"/>
    <w:rsid w:val="00CA7A0C"/>
    <w:rsid w:val="00CB3AA2"/>
    <w:rsid w:val="00CB70DE"/>
    <w:rsid w:val="00CC18A1"/>
    <w:rsid w:val="00CC2056"/>
    <w:rsid w:val="00CC24A4"/>
    <w:rsid w:val="00CC26DB"/>
    <w:rsid w:val="00CC5C6B"/>
    <w:rsid w:val="00CD349E"/>
    <w:rsid w:val="00CD41DB"/>
    <w:rsid w:val="00CD4750"/>
    <w:rsid w:val="00CE14BD"/>
    <w:rsid w:val="00CE19C2"/>
    <w:rsid w:val="00CE291A"/>
    <w:rsid w:val="00CE3A23"/>
    <w:rsid w:val="00CE4304"/>
    <w:rsid w:val="00CE5148"/>
    <w:rsid w:val="00CF3249"/>
    <w:rsid w:val="00CF5BFE"/>
    <w:rsid w:val="00D01856"/>
    <w:rsid w:val="00D01919"/>
    <w:rsid w:val="00D02B3C"/>
    <w:rsid w:val="00D06152"/>
    <w:rsid w:val="00D07D5A"/>
    <w:rsid w:val="00D10801"/>
    <w:rsid w:val="00D149AC"/>
    <w:rsid w:val="00D14DA9"/>
    <w:rsid w:val="00D16396"/>
    <w:rsid w:val="00D219A5"/>
    <w:rsid w:val="00D23E72"/>
    <w:rsid w:val="00D24226"/>
    <w:rsid w:val="00D24616"/>
    <w:rsid w:val="00D24EE3"/>
    <w:rsid w:val="00D256A8"/>
    <w:rsid w:val="00D26162"/>
    <w:rsid w:val="00D26411"/>
    <w:rsid w:val="00D27AA2"/>
    <w:rsid w:val="00D302CF"/>
    <w:rsid w:val="00D30DB9"/>
    <w:rsid w:val="00D320DC"/>
    <w:rsid w:val="00D325BC"/>
    <w:rsid w:val="00D330D0"/>
    <w:rsid w:val="00D412EA"/>
    <w:rsid w:val="00D42556"/>
    <w:rsid w:val="00D52180"/>
    <w:rsid w:val="00D5608B"/>
    <w:rsid w:val="00D638F5"/>
    <w:rsid w:val="00D6402B"/>
    <w:rsid w:val="00D73FFF"/>
    <w:rsid w:val="00D755DB"/>
    <w:rsid w:val="00D75C16"/>
    <w:rsid w:val="00D80A5B"/>
    <w:rsid w:val="00D8135E"/>
    <w:rsid w:val="00D82A9B"/>
    <w:rsid w:val="00D868CD"/>
    <w:rsid w:val="00D86FBF"/>
    <w:rsid w:val="00D913F5"/>
    <w:rsid w:val="00DA1BA1"/>
    <w:rsid w:val="00DA46A9"/>
    <w:rsid w:val="00DB0334"/>
    <w:rsid w:val="00DB314A"/>
    <w:rsid w:val="00DB3521"/>
    <w:rsid w:val="00DB3CA4"/>
    <w:rsid w:val="00DB7E47"/>
    <w:rsid w:val="00DC1295"/>
    <w:rsid w:val="00DC1446"/>
    <w:rsid w:val="00DC6EA5"/>
    <w:rsid w:val="00DC7877"/>
    <w:rsid w:val="00DC7DCD"/>
    <w:rsid w:val="00DD1739"/>
    <w:rsid w:val="00DD2165"/>
    <w:rsid w:val="00DD2E49"/>
    <w:rsid w:val="00DD3786"/>
    <w:rsid w:val="00DE099A"/>
    <w:rsid w:val="00DE1D76"/>
    <w:rsid w:val="00DE36B1"/>
    <w:rsid w:val="00DE3C48"/>
    <w:rsid w:val="00DE52C2"/>
    <w:rsid w:val="00DE6503"/>
    <w:rsid w:val="00DE69CA"/>
    <w:rsid w:val="00DE7A9A"/>
    <w:rsid w:val="00DF334E"/>
    <w:rsid w:val="00DF77D6"/>
    <w:rsid w:val="00E00807"/>
    <w:rsid w:val="00E0103B"/>
    <w:rsid w:val="00E012A8"/>
    <w:rsid w:val="00E03821"/>
    <w:rsid w:val="00E0741B"/>
    <w:rsid w:val="00E112AC"/>
    <w:rsid w:val="00E1274F"/>
    <w:rsid w:val="00E12C8F"/>
    <w:rsid w:val="00E13F04"/>
    <w:rsid w:val="00E14B7D"/>
    <w:rsid w:val="00E210F4"/>
    <w:rsid w:val="00E2143E"/>
    <w:rsid w:val="00E2183A"/>
    <w:rsid w:val="00E219BD"/>
    <w:rsid w:val="00E24AC9"/>
    <w:rsid w:val="00E33836"/>
    <w:rsid w:val="00E33D47"/>
    <w:rsid w:val="00E418F6"/>
    <w:rsid w:val="00E452C0"/>
    <w:rsid w:val="00E4577C"/>
    <w:rsid w:val="00E464CC"/>
    <w:rsid w:val="00E4681C"/>
    <w:rsid w:val="00E46B7A"/>
    <w:rsid w:val="00E46C2B"/>
    <w:rsid w:val="00E506F3"/>
    <w:rsid w:val="00E55A3A"/>
    <w:rsid w:val="00E561FD"/>
    <w:rsid w:val="00E56A7B"/>
    <w:rsid w:val="00E574F6"/>
    <w:rsid w:val="00E610F3"/>
    <w:rsid w:val="00E63204"/>
    <w:rsid w:val="00E63523"/>
    <w:rsid w:val="00E63ED0"/>
    <w:rsid w:val="00E643AB"/>
    <w:rsid w:val="00E64973"/>
    <w:rsid w:val="00E677EE"/>
    <w:rsid w:val="00E709EC"/>
    <w:rsid w:val="00E72DA2"/>
    <w:rsid w:val="00E74186"/>
    <w:rsid w:val="00E74B5B"/>
    <w:rsid w:val="00E80F70"/>
    <w:rsid w:val="00E81325"/>
    <w:rsid w:val="00E81F85"/>
    <w:rsid w:val="00E921D7"/>
    <w:rsid w:val="00E944B9"/>
    <w:rsid w:val="00E95E82"/>
    <w:rsid w:val="00E96920"/>
    <w:rsid w:val="00E96A92"/>
    <w:rsid w:val="00E97403"/>
    <w:rsid w:val="00EA0152"/>
    <w:rsid w:val="00EA1FE9"/>
    <w:rsid w:val="00EA2DB8"/>
    <w:rsid w:val="00EA5697"/>
    <w:rsid w:val="00EB17E6"/>
    <w:rsid w:val="00EB5FD4"/>
    <w:rsid w:val="00EC1BFB"/>
    <w:rsid w:val="00EC6FB4"/>
    <w:rsid w:val="00EC72F0"/>
    <w:rsid w:val="00ED230F"/>
    <w:rsid w:val="00ED5CAD"/>
    <w:rsid w:val="00EE3952"/>
    <w:rsid w:val="00EE5C38"/>
    <w:rsid w:val="00EE5C3F"/>
    <w:rsid w:val="00EE62E5"/>
    <w:rsid w:val="00EF05A9"/>
    <w:rsid w:val="00EF26D9"/>
    <w:rsid w:val="00EF322E"/>
    <w:rsid w:val="00F00D13"/>
    <w:rsid w:val="00F048FB"/>
    <w:rsid w:val="00F05A6E"/>
    <w:rsid w:val="00F06C2A"/>
    <w:rsid w:val="00F07C87"/>
    <w:rsid w:val="00F116B6"/>
    <w:rsid w:val="00F126FA"/>
    <w:rsid w:val="00F17612"/>
    <w:rsid w:val="00F208E9"/>
    <w:rsid w:val="00F23EB1"/>
    <w:rsid w:val="00F249DF"/>
    <w:rsid w:val="00F259B8"/>
    <w:rsid w:val="00F27BC6"/>
    <w:rsid w:val="00F30776"/>
    <w:rsid w:val="00F314E2"/>
    <w:rsid w:val="00F31D58"/>
    <w:rsid w:val="00F331B6"/>
    <w:rsid w:val="00F35DDB"/>
    <w:rsid w:val="00F40B23"/>
    <w:rsid w:val="00F40CB3"/>
    <w:rsid w:val="00F40F2A"/>
    <w:rsid w:val="00F426D1"/>
    <w:rsid w:val="00F45E74"/>
    <w:rsid w:val="00F501CE"/>
    <w:rsid w:val="00F50A1B"/>
    <w:rsid w:val="00F532E2"/>
    <w:rsid w:val="00F54674"/>
    <w:rsid w:val="00F54D12"/>
    <w:rsid w:val="00F553EE"/>
    <w:rsid w:val="00F565F5"/>
    <w:rsid w:val="00F56BD7"/>
    <w:rsid w:val="00F600EE"/>
    <w:rsid w:val="00F61043"/>
    <w:rsid w:val="00F612B1"/>
    <w:rsid w:val="00F6229F"/>
    <w:rsid w:val="00F65474"/>
    <w:rsid w:val="00F672CE"/>
    <w:rsid w:val="00F72A8D"/>
    <w:rsid w:val="00F73211"/>
    <w:rsid w:val="00F73CAC"/>
    <w:rsid w:val="00F80789"/>
    <w:rsid w:val="00F821B4"/>
    <w:rsid w:val="00F83095"/>
    <w:rsid w:val="00F833EF"/>
    <w:rsid w:val="00F83D57"/>
    <w:rsid w:val="00F85903"/>
    <w:rsid w:val="00F85DF1"/>
    <w:rsid w:val="00F90FC9"/>
    <w:rsid w:val="00F93A03"/>
    <w:rsid w:val="00F9458A"/>
    <w:rsid w:val="00F96558"/>
    <w:rsid w:val="00FA478F"/>
    <w:rsid w:val="00FA5233"/>
    <w:rsid w:val="00FB0005"/>
    <w:rsid w:val="00FB06F6"/>
    <w:rsid w:val="00FB430A"/>
    <w:rsid w:val="00FB7804"/>
    <w:rsid w:val="00FD2D03"/>
    <w:rsid w:val="00FD47A4"/>
    <w:rsid w:val="00FD4AAB"/>
    <w:rsid w:val="00FD5344"/>
    <w:rsid w:val="00FD5B92"/>
    <w:rsid w:val="00FD6FE4"/>
    <w:rsid w:val="00FD7B79"/>
    <w:rsid w:val="00FF349C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00C9A7F-93D7-4BD1-B52E-D4A40C00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1B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72F0"/>
    <w:pPr>
      <w:keepNext/>
      <w:spacing w:line="360" w:lineRule="auto"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C72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C72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C72F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72F0"/>
    <w:pPr>
      <w:spacing w:before="240" w:after="60"/>
      <w:outlineLvl w:val="6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C72F0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EC72F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C72F0"/>
    <w:rPr>
      <w:rFonts w:ascii="Cambria" w:eastAsia="Times New Roman" w:hAnsi="Cambria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EC72F0"/>
    <w:rPr>
      <w:rFonts w:eastAsia="Times New Roman" w:cs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EC72F0"/>
    <w:rPr>
      <w:rFonts w:eastAsia="Times New Roman" w:cs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0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70E7"/>
  </w:style>
  <w:style w:type="paragraph" w:styleId="Stopka">
    <w:name w:val="footer"/>
    <w:basedOn w:val="Normalny"/>
    <w:link w:val="StopkaZnak"/>
    <w:uiPriority w:val="99"/>
    <w:unhideWhenUsed/>
    <w:rsid w:val="00C0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70E7"/>
  </w:style>
  <w:style w:type="paragraph" w:styleId="Tekstdymka">
    <w:name w:val="Balloon Text"/>
    <w:basedOn w:val="Normalny"/>
    <w:link w:val="TekstdymkaZnak"/>
    <w:unhideWhenUsed/>
    <w:rsid w:val="00C0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70E7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821B4"/>
    <w:pPr>
      <w:jc w:val="center"/>
    </w:pPr>
    <w:rPr>
      <w:b/>
      <w:bCs/>
      <w:i/>
      <w:i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21B4"/>
    <w:rPr>
      <w:rFonts w:ascii="Times New Roman" w:eastAsia="Times New Roman" w:hAnsi="Times New Roman"/>
      <w:b/>
      <w:bCs/>
      <w:i/>
      <w:iCs/>
      <w:sz w:val="56"/>
      <w:szCs w:val="56"/>
    </w:rPr>
  </w:style>
  <w:style w:type="character" w:customStyle="1" w:styleId="Heading6Char">
    <w:name w:val="Heading 6 Char"/>
    <w:basedOn w:val="Domylnaczcionkaakapitu"/>
    <w:uiPriority w:val="9"/>
    <w:semiHidden/>
    <w:rsid w:val="00EC72F0"/>
    <w:rPr>
      <w:rFonts w:ascii="Calibri" w:eastAsia="Times New Roman" w:hAnsi="Calibri" w:cs="Times New Roman"/>
      <w:b/>
      <w:bCs/>
    </w:rPr>
  </w:style>
  <w:style w:type="paragraph" w:styleId="Tekstpodstawowy3">
    <w:name w:val="Body Text 3"/>
    <w:basedOn w:val="Normalny"/>
    <w:link w:val="Tekstpodstawowy3Znak"/>
    <w:uiPriority w:val="99"/>
    <w:rsid w:val="00EC72F0"/>
    <w:pPr>
      <w:spacing w:line="360" w:lineRule="auto"/>
      <w:jc w:val="center"/>
    </w:pPr>
    <w:rPr>
      <w:i/>
      <w:iCs/>
      <w:sz w:val="36"/>
      <w:szCs w:val="3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C72F0"/>
    <w:rPr>
      <w:rFonts w:ascii="Times New Roman" w:eastAsia="Times New Roman" w:hAnsi="Times New Roman"/>
      <w:i/>
      <w:iCs/>
      <w:sz w:val="36"/>
      <w:szCs w:val="36"/>
    </w:rPr>
  </w:style>
  <w:style w:type="paragraph" w:styleId="Tekstpodstawowy">
    <w:name w:val="Body Text"/>
    <w:basedOn w:val="Normalny"/>
    <w:link w:val="TekstpodstawowyZnak"/>
    <w:uiPriority w:val="99"/>
    <w:rsid w:val="00EC72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72F0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EC72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C72F0"/>
    <w:rPr>
      <w:rFonts w:ascii="Times New Roman" w:eastAsia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EC72F0"/>
    <w:rPr>
      <w:rFonts w:ascii="Courier New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rsid w:val="00EC72F0"/>
    <w:rPr>
      <w:color w:val="0000FF"/>
      <w:u w:val="single"/>
    </w:rPr>
  </w:style>
  <w:style w:type="paragraph" w:styleId="NormalnyWeb">
    <w:name w:val="Normal (Web)"/>
    <w:basedOn w:val="Normalny"/>
    <w:uiPriority w:val="99"/>
    <w:rsid w:val="00EC72F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rsid w:val="00EC72F0"/>
  </w:style>
  <w:style w:type="paragraph" w:customStyle="1" w:styleId="ust">
    <w:name w:val="ust"/>
    <w:uiPriority w:val="99"/>
    <w:rsid w:val="00EC72F0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C72F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72F0"/>
    <w:rPr>
      <w:rFonts w:ascii="Times New Roman" w:eastAsia="Times New Roman" w:hAnsi="Times New Roman"/>
      <w:sz w:val="16"/>
      <w:szCs w:val="16"/>
    </w:rPr>
  </w:style>
  <w:style w:type="paragraph" w:customStyle="1" w:styleId="pkt">
    <w:name w:val="pkt"/>
    <w:basedOn w:val="Normalny"/>
    <w:uiPriority w:val="99"/>
    <w:rsid w:val="00EC72F0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EC72F0"/>
    <w:pPr>
      <w:ind w:left="708"/>
    </w:pPr>
  </w:style>
  <w:style w:type="paragraph" w:customStyle="1" w:styleId="pkt1">
    <w:name w:val="pkt1"/>
    <w:basedOn w:val="pkt"/>
    <w:uiPriority w:val="99"/>
    <w:rsid w:val="00EC72F0"/>
    <w:pPr>
      <w:ind w:left="850" w:hanging="425"/>
    </w:pPr>
  </w:style>
  <w:style w:type="paragraph" w:customStyle="1" w:styleId="Zwykytekst2">
    <w:name w:val="Zwykły tekst2"/>
    <w:basedOn w:val="Normalny"/>
    <w:uiPriority w:val="99"/>
    <w:rsid w:val="00EC72F0"/>
    <w:rPr>
      <w:rFonts w:ascii="Courier New" w:hAnsi="Courier New" w:cs="Courier New"/>
      <w:sz w:val="20"/>
      <w:szCs w:val="20"/>
    </w:rPr>
  </w:style>
  <w:style w:type="character" w:customStyle="1" w:styleId="dane1">
    <w:name w:val="dane1"/>
    <w:basedOn w:val="Domylnaczcionkaakapitu"/>
    <w:uiPriority w:val="99"/>
    <w:rsid w:val="00EC72F0"/>
    <w:rPr>
      <w:color w:val="auto"/>
    </w:rPr>
  </w:style>
  <w:style w:type="paragraph" w:customStyle="1" w:styleId="Default">
    <w:name w:val="Default"/>
    <w:rsid w:val="00EC72F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EC72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72F0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EC72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C72F0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rsid w:val="00EC72F0"/>
    <w:rPr>
      <w:vertAlign w:val="superscript"/>
    </w:rPr>
  </w:style>
  <w:style w:type="paragraph" w:customStyle="1" w:styleId="Zwykytekst3">
    <w:name w:val="Zwykły tekst3"/>
    <w:basedOn w:val="Normalny"/>
    <w:rsid w:val="00EC72F0"/>
    <w:rPr>
      <w:rFonts w:ascii="Courier New" w:hAnsi="Courier New"/>
      <w:sz w:val="20"/>
      <w:szCs w:val="20"/>
    </w:rPr>
  </w:style>
  <w:style w:type="paragraph" w:styleId="Bezodstpw">
    <w:name w:val="No Spacing"/>
    <w:uiPriority w:val="1"/>
    <w:qFormat/>
    <w:rsid w:val="00EC72F0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EC72F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72F0"/>
    <w:rPr>
      <w:rFonts w:ascii="Courier New" w:eastAsia="Times New Roman" w:hAnsi="Courier New" w:cs="Courier New"/>
    </w:rPr>
  </w:style>
  <w:style w:type="paragraph" w:styleId="Tekstkomentarza">
    <w:name w:val="annotation text"/>
    <w:basedOn w:val="Normalny"/>
    <w:link w:val="TekstkomentarzaZnak"/>
    <w:semiHidden/>
    <w:rsid w:val="00EC72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72F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72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72F0"/>
    <w:rPr>
      <w:rFonts w:ascii="Times New Roman" w:eastAsia="Times New Roman" w:hAnsi="Times New Roman"/>
      <w:b/>
      <w:bCs/>
    </w:rPr>
  </w:style>
  <w:style w:type="character" w:customStyle="1" w:styleId="text1">
    <w:name w:val="text1"/>
    <w:basedOn w:val="Domylnaczcionkaakapitu"/>
    <w:rsid w:val="00EC72F0"/>
    <w:rPr>
      <w:rFonts w:ascii="Verdana" w:hAnsi="Verdana" w:hint="default"/>
      <w:color w:val="000000"/>
      <w:sz w:val="16"/>
      <w:szCs w:val="16"/>
    </w:rPr>
  </w:style>
  <w:style w:type="paragraph" w:styleId="Poprawka">
    <w:name w:val="Revision"/>
    <w:hidden/>
    <w:uiPriority w:val="99"/>
    <w:semiHidden/>
    <w:rsid w:val="005E0C30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360D"/>
    <w:pPr>
      <w:ind w:left="708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6C1344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6C1344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6C1344"/>
    <w:pPr>
      <w:ind w:left="566" w:hanging="283"/>
      <w:jc w:val="both"/>
    </w:pPr>
    <w:rPr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902388"/>
    <w:rPr>
      <w:color w:val="800080"/>
      <w:u w:val="single"/>
    </w:rPr>
  </w:style>
  <w:style w:type="numbering" w:customStyle="1" w:styleId="Styl1">
    <w:name w:val="Styl1"/>
    <w:uiPriority w:val="99"/>
    <w:rsid w:val="00355C9B"/>
    <w:pPr>
      <w:numPr>
        <w:numId w:val="12"/>
      </w:numPr>
    </w:pPr>
  </w:style>
  <w:style w:type="table" w:styleId="Tabela-Siatka">
    <w:name w:val="Table Grid"/>
    <w:basedOn w:val="Standardowy"/>
    <w:uiPriority w:val="99"/>
    <w:rsid w:val="00541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yranek\Dane%20aplikacji\Microsoft\Szablony\Logo%20Gurc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Gurcz</Template>
  <TotalTime>14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Weronika Jarzębowska</cp:lastModifiedBy>
  <cp:revision>11</cp:revision>
  <cp:lastPrinted>2015-06-09T07:10:00Z</cp:lastPrinted>
  <dcterms:created xsi:type="dcterms:W3CDTF">2020-02-17T11:40:00Z</dcterms:created>
  <dcterms:modified xsi:type="dcterms:W3CDTF">2021-07-02T09:52:00Z</dcterms:modified>
</cp:coreProperties>
</file>