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5E" w:rsidRPr="00555E5E" w:rsidRDefault="00555E5E" w:rsidP="00555E5E">
      <w:pPr>
        <w:tabs>
          <w:tab w:val="left" w:pos="6804"/>
        </w:tabs>
        <w:jc w:val="right"/>
        <w:rPr>
          <w:rFonts w:ascii="Calibri" w:hAnsi="Calibri"/>
          <w:sz w:val="20"/>
          <w:szCs w:val="20"/>
        </w:rPr>
      </w:pPr>
      <w:r w:rsidRPr="00555E5E">
        <w:rPr>
          <w:rFonts w:ascii="Calibri" w:hAnsi="Calibri"/>
          <w:sz w:val="20"/>
          <w:szCs w:val="20"/>
        </w:rPr>
        <w:t>Załącznik nr 2 do zapytania ofertowego nr IK.271</w:t>
      </w:r>
      <w:r w:rsidR="00980864">
        <w:rPr>
          <w:rFonts w:ascii="Calibri" w:hAnsi="Calibri"/>
          <w:sz w:val="20"/>
          <w:szCs w:val="20"/>
        </w:rPr>
        <w:t>.</w:t>
      </w:r>
      <w:r w:rsidR="00762974">
        <w:rPr>
          <w:rFonts w:ascii="Calibri" w:hAnsi="Calibri"/>
          <w:sz w:val="20"/>
          <w:szCs w:val="20"/>
        </w:rPr>
        <w:t>4</w:t>
      </w:r>
      <w:r w:rsidR="00980864">
        <w:rPr>
          <w:rFonts w:ascii="Calibri" w:hAnsi="Calibri"/>
          <w:sz w:val="20"/>
          <w:szCs w:val="20"/>
        </w:rPr>
        <w:t>1</w:t>
      </w:r>
      <w:r w:rsidR="00435A43">
        <w:rPr>
          <w:rFonts w:ascii="Calibri" w:hAnsi="Calibri"/>
          <w:sz w:val="20"/>
          <w:szCs w:val="20"/>
        </w:rPr>
        <w:t>.</w:t>
      </w:r>
      <w:r w:rsidR="00452723">
        <w:rPr>
          <w:rFonts w:ascii="Calibri" w:hAnsi="Calibri"/>
          <w:sz w:val="20"/>
          <w:szCs w:val="20"/>
        </w:rPr>
        <w:t>2021</w:t>
      </w:r>
      <w:r w:rsidR="00CB70DE">
        <w:rPr>
          <w:rFonts w:ascii="Calibri" w:hAnsi="Calibri"/>
          <w:sz w:val="20"/>
          <w:szCs w:val="20"/>
        </w:rPr>
        <w:t>.II</w:t>
      </w:r>
    </w:p>
    <w:p w:rsidR="00555E5E" w:rsidRPr="00555E5E" w:rsidRDefault="00555E5E" w:rsidP="00555E5E">
      <w:pPr>
        <w:spacing w:before="120"/>
        <w:contextualSpacing/>
        <w:jc w:val="both"/>
        <w:rPr>
          <w:rFonts w:ascii="Calibri" w:hAnsi="Calibri"/>
          <w:color w:val="FF0000"/>
        </w:rPr>
      </w:pPr>
    </w:p>
    <w:p w:rsidR="00555E5E" w:rsidRPr="00555E5E" w:rsidRDefault="000A7E01" w:rsidP="00555E5E">
      <w:pPr>
        <w:tabs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IK.271</w:t>
      </w:r>
      <w:r w:rsidR="00980864">
        <w:rPr>
          <w:rFonts w:ascii="Calibri" w:hAnsi="Calibri"/>
        </w:rPr>
        <w:t>.</w:t>
      </w:r>
      <w:r w:rsidR="00762974">
        <w:rPr>
          <w:rFonts w:ascii="Calibri" w:hAnsi="Calibri"/>
        </w:rPr>
        <w:t>4</w:t>
      </w:r>
      <w:r w:rsidR="00980864">
        <w:rPr>
          <w:rFonts w:ascii="Calibri" w:hAnsi="Calibri"/>
        </w:rPr>
        <w:t>1</w:t>
      </w:r>
      <w:r w:rsidR="00452723">
        <w:rPr>
          <w:rFonts w:ascii="Calibri" w:hAnsi="Calibri"/>
        </w:rPr>
        <w:t>.2021</w:t>
      </w:r>
      <w:r w:rsidR="00CB70DE">
        <w:rPr>
          <w:rFonts w:ascii="Calibri" w:hAnsi="Calibri"/>
        </w:rPr>
        <w:t>.II</w:t>
      </w:r>
    </w:p>
    <w:p w:rsidR="00CB70DE" w:rsidRDefault="00CB70DE" w:rsidP="00555E5E">
      <w:pPr>
        <w:tabs>
          <w:tab w:val="left" w:pos="6804"/>
        </w:tabs>
        <w:ind w:left="6381"/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81"/>
        <w:rPr>
          <w:rFonts w:ascii="Calibri" w:hAnsi="Calibri"/>
        </w:rPr>
      </w:pPr>
      <w:r w:rsidRPr="00555E5E">
        <w:rPr>
          <w:rFonts w:ascii="Calibri" w:hAnsi="Calibri"/>
        </w:rPr>
        <w:t>…..……………….…………………</w:t>
      </w:r>
      <w:r>
        <w:rPr>
          <w:rFonts w:ascii="Calibri" w:hAnsi="Calibri"/>
        </w:rPr>
        <w:t>…</w:t>
      </w:r>
    </w:p>
    <w:p w:rsidR="00555E5E" w:rsidRPr="00555E5E" w:rsidRDefault="00555E5E" w:rsidP="00555E5E">
      <w:pPr>
        <w:tabs>
          <w:tab w:val="left" w:pos="6804"/>
        </w:tabs>
        <w:ind w:left="6372"/>
        <w:rPr>
          <w:rFonts w:ascii="Calibri" w:hAnsi="Calibri"/>
          <w:highlight w:val="yellow"/>
        </w:rPr>
      </w:pPr>
      <w:r w:rsidRPr="00555E5E">
        <w:rPr>
          <w:rFonts w:ascii="Calibri" w:hAnsi="Calibri"/>
        </w:rPr>
        <w:t xml:space="preserve">       (miejscowość, data)</w:t>
      </w:r>
    </w:p>
    <w:p w:rsidR="00555E5E" w:rsidRPr="00555E5E" w:rsidRDefault="00555E5E" w:rsidP="00555E5E">
      <w:pPr>
        <w:tabs>
          <w:tab w:val="left" w:pos="6804"/>
        </w:tabs>
        <w:ind w:firstLine="142"/>
        <w:rPr>
          <w:rFonts w:ascii="Calibri" w:hAnsi="Calibri"/>
        </w:rPr>
      </w:pPr>
    </w:p>
    <w:p w:rsidR="00555E5E" w:rsidRPr="00555E5E" w:rsidRDefault="00555E5E" w:rsidP="00C30925">
      <w:pPr>
        <w:tabs>
          <w:tab w:val="left" w:pos="6804"/>
        </w:tabs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Urząd Gminy Kwidzyn</w:t>
      </w: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ul. Grudziądzka 30</w:t>
      </w:r>
    </w:p>
    <w:p w:rsidR="00A97B91" w:rsidRDefault="00555E5E" w:rsidP="00C30925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82- 500 Kwidzyn</w:t>
      </w:r>
    </w:p>
    <w:p w:rsidR="002E7A3A" w:rsidRDefault="002E7A3A" w:rsidP="00452723">
      <w:pPr>
        <w:tabs>
          <w:tab w:val="left" w:pos="6804"/>
        </w:tabs>
        <w:rPr>
          <w:rFonts w:ascii="Calibri" w:hAnsi="Calibri"/>
        </w:rPr>
      </w:pPr>
    </w:p>
    <w:p w:rsidR="006F4660" w:rsidRPr="00C30925" w:rsidRDefault="006F4660" w:rsidP="00452723">
      <w:pPr>
        <w:tabs>
          <w:tab w:val="left" w:pos="6804"/>
        </w:tabs>
        <w:rPr>
          <w:rFonts w:ascii="Calibri" w:hAnsi="Calibri"/>
        </w:rPr>
      </w:pPr>
    </w:p>
    <w:p w:rsidR="00A97B91" w:rsidRPr="002172C2" w:rsidRDefault="00A97B91" w:rsidP="005416C6">
      <w:pPr>
        <w:jc w:val="center"/>
        <w:rPr>
          <w:rFonts w:asciiTheme="minorHAnsi" w:hAnsiTheme="minorHAnsi"/>
          <w:b/>
        </w:rPr>
      </w:pPr>
    </w:p>
    <w:p w:rsidR="005416C6" w:rsidRDefault="005416C6" w:rsidP="00A97B9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CENOWY</w:t>
      </w:r>
      <w:r w:rsidR="00A97B91">
        <w:rPr>
          <w:rFonts w:asciiTheme="minorHAnsi" w:hAnsiTheme="minorHAnsi"/>
          <w:b/>
        </w:rPr>
        <w:t xml:space="preserve">- </w:t>
      </w:r>
      <w:r w:rsidR="00452723" w:rsidRPr="00452723">
        <w:rPr>
          <w:rFonts w:asciiTheme="minorHAnsi" w:hAnsiTheme="minorHAnsi"/>
          <w:b/>
        </w:rPr>
        <w:t>„</w:t>
      </w:r>
      <w:r w:rsidR="00980864" w:rsidRPr="00980864">
        <w:rPr>
          <w:rFonts w:asciiTheme="minorHAnsi" w:hAnsiTheme="minorHAnsi"/>
          <w:b/>
        </w:rPr>
        <w:t xml:space="preserve">Rozbudowa terenu rekreacyjno-sportowego poprzez budowę wiaty drewnianej w miejscowości </w:t>
      </w:r>
      <w:proofErr w:type="spellStart"/>
      <w:r w:rsidR="00980864" w:rsidRPr="00980864">
        <w:rPr>
          <w:rFonts w:asciiTheme="minorHAnsi" w:hAnsiTheme="minorHAnsi"/>
          <w:b/>
        </w:rPr>
        <w:t>Dankowo</w:t>
      </w:r>
      <w:bookmarkStart w:id="0" w:name="_GoBack"/>
      <w:bookmarkEnd w:id="0"/>
      <w:proofErr w:type="spellEnd"/>
      <w:r w:rsidR="00452723" w:rsidRPr="00452723">
        <w:rPr>
          <w:rFonts w:asciiTheme="minorHAnsi" w:hAnsiTheme="minorHAnsi"/>
          <w:b/>
        </w:rPr>
        <w:t>”</w:t>
      </w:r>
    </w:p>
    <w:p w:rsidR="002E7A3A" w:rsidRDefault="002E7A3A" w:rsidP="00A97B91">
      <w:pPr>
        <w:jc w:val="center"/>
        <w:rPr>
          <w:rFonts w:asciiTheme="minorHAnsi" w:hAnsiTheme="minorHAnsi"/>
          <w:b/>
        </w:rPr>
      </w:pPr>
    </w:p>
    <w:p w:rsidR="005416C6" w:rsidRPr="00E33836" w:rsidRDefault="005416C6" w:rsidP="005416C6">
      <w:pPr>
        <w:jc w:val="center"/>
        <w:rPr>
          <w:rFonts w:asciiTheme="minorHAnsi" w:hAnsiTheme="minorHAnsi"/>
          <w:b/>
          <w:sz w:val="2"/>
        </w:rPr>
      </w:pPr>
    </w:p>
    <w:p w:rsidR="005416C6" w:rsidRDefault="005416C6" w:rsidP="005416C6">
      <w:pPr>
        <w:tabs>
          <w:tab w:val="left" w:pos="7088"/>
        </w:tabs>
        <w:ind w:left="284"/>
        <w:jc w:val="right"/>
        <w:rPr>
          <w:rFonts w:asciiTheme="minorHAnsi" w:hAnsiTheme="minorHAnsi"/>
          <w:color w:val="FF0000"/>
        </w:rPr>
      </w:pP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562"/>
        <w:gridCol w:w="4932"/>
        <w:gridCol w:w="1843"/>
        <w:gridCol w:w="1872"/>
      </w:tblGrid>
      <w:tr w:rsidR="005416C6" w:rsidTr="00BD1ED7">
        <w:trPr>
          <w:trHeight w:val="510"/>
        </w:trPr>
        <w:tc>
          <w:tcPr>
            <w:tcW w:w="56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Nazwa Sołectwa</w:t>
            </w:r>
          </w:p>
        </w:tc>
        <w:tc>
          <w:tcPr>
            <w:tcW w:w="1843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87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brutto</w:t>
            </w:r>
          </w:p>
        </w:tc>
      </w:tr>
      <w:tr w:rsidR="005416C6" w:rsidTr="00980864">
        <w:trPr>
          <w:trHeight w:val="5003"/>
        </w:trPr>
        <w:tc>
          <w:tcPr>
            <w:tcW w:w="562" w:type="dxa"/>
            <w:vAlign w:val="center"/>
          </w:tcPr>
          <w:p w:rsidR="000B5910" w:rsidRPr="00F50C89" w:rsidRDefault="005416C6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932" w:type="dxa"/>
            <w:vAlign w:val="center"/>
          </w:tcPr>
          <w:p w:rsidR="00980864" w:rsidRPr="00F50C89" w:rsidRDefault="00980864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Dankowo</w:t>
            </w:r>
            <w:proofErr w:type="spellEnd"/>
          </w:p>
        </w:tc>
        <w:tc>
          <w:tcPr>
            <w:tcW w:w="1843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RPr="00F50C89" w:rsidTr="00C30925">
        <w:trPr>
          <w:trHeight w:val="729"/>
        </w:trPr>
        <w:tc>
          <w:tcPr>
            <w:tcW w:w="5494" w:type="dxa"/>
            <w:gridSpan w:val="2"/>
            <w:vAlign w:val="center"/>
          </w:tcPr>
          <w:p w:rsidR="00734450" w:rsidRPr="00F50D02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F50D02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</w:tbl>
    <w:p w:rsidR="009B2EB6" w:rsidRDefault="009B2EB6" w:rsidP="00C3092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2EB6" w:rsidRDefault="009B2EB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E7A3A" w:rsidRDefault="002E7A3A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33836" w:rsidRDefault="00E3383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F4660" w:rsidRDefault="006F4660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2EB6" w:rsidRPr="009B2EB6" w:rsidRDefault="009B2EB6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..…………………………………………..</w:t>
      </w:r>
    </w:p>
    <w:p w:rsidR="00670EDD" w:rsidRPr="00C30925" w:rsidRDefault="009B2EB6" w:rsidP="00C30925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(pieczątka i podpis oferenta)</w:t>
      </w:r>
    </w:p>
    <w:sectPr w:rsidR="00670EDD" w:rsidRPr="00C30925" w:rsidSect="00452723">
      <w:headerReference w:type="even" r:id="rId8"/>
      <w:headerReference w:type="default" r:id="rId9"/>
      <w:footerReference w:type="default" r:id="rId10"/>
      <w:pgSz w:w="11906" w:h="16838"/>
      <w:pgMar w:top="851" w:right="1080" w:bottom="993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B4" w:rsidRDefault="001E6BB4" w:rsidP="00C070E7">
      <w:r>
        <w:separator/>
      </w:r>
    </w:p>
  </w:endnote>
  <w:endnote w:type="continuationSeparator" w:id="0">
    <w:p w:rsidR="001E6BB4" w:rsidRDefault="001E6BB4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B4" w:rsidRDefault="001E6BB4" w:rsidP="00C070E7">
      <w:r>
        <w:separator/>
      </w:r>
    </w:p>
  </w:footnote>
  <w:footnote w:type="continuationSeparator" w:id="0">
    <w:p w:rsidR="001E6BB4" w:rsidRDefault="001E6BB4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2D" w:rsidRDefault="00415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99B22AC"/>
    <w:multiLevelType w:val="hybridMultilevel"/>
    <w:tmpl w:val="089A36B2"/>
    <w:lvl w:ilvl="0" w:tplc="3472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072FE5"/>
    <w:multiLevelType w:val="hybridMultilevel"/>
    <w:tmpl w:val="8392DF2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0B6B2A"/>
    <w:multiLevelType w:val="hybridMultilevel"/>
    <w:tmpl w:val="8228B9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7F0486"/>
    <w:multiLevelType w:val="hybridMultilevel"/>
    <w:tmpl w:val="6FE66C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8001A"/>
    <w:multiLevelType w:val="hybridMultilevel"/>
    <w:tmpl w:val="62327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9"/>
  </w:num>
  <w:num w:numId="6">
    <w:abstractNumId w:val="15"/>
  </w:num>
  <w:num w:numId="7">
    <w:abstractNumId w:val="35"/>
  </w:num>
  <w:num w:numId="8">
    <w:abstractNumId w:val="25"/>
  </w:num>
  <w:num w:numId="9">
    <w:abstractNumId w:val="33"/>
  </w:num>
  <w:num w:numId="10">
    <w:abstractNumId w:val="5"/>
  </w:num>
  <w:num w:numId="11">
    <w:abstractNumId w:val="27"/>
  </w:num>
  <w:num w:numId="12">
    <w:abstractNumId w:val="42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34"/>
  </w:num>
  <w:num w:numId="18">
    <w:abstractNumId w:val="41"/>
  </w:num>
  <w:num w:numId="19">
    <w:abstractNumId w:val="40"/>
  </w:num>
  <w:num w:numId="20">
    <w:abstractNumId w:val="21"/>
  </w:num>
  <w:num w:numId="21">
    <w:abstractNumId w:val="14"/>
  </w:num>
  <w:num w:numId="22">
    <w:abstractNumId w:val="9"/>
  </w:num>
  <w:num w:numId="23">
    <w:abstractNumId w:val="36"/>
  </w:num>
  <w:num w:numId="24">
    <w:abstractNumId w:val="28"/>
  </w:num>
  <w:num w:numId="25">
    <w:abstractNumId w:val="24"/>
  </w:num>
  <w:num w:numId="26">
    <w:abstractNumId w:val="31"/>
  </w:num>
  <w:num w:numId="27">
    <w:abstractNumId w:val="20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2"/>
  </w:num>
  <w:num w:numId="33">
    <w:abstractNumId w:val="13"/>
  </w:num>
  <w:num w:numId="34">
    <w:abstractNumId w:val="43"/>
  </w:num>
  <w:num w:numId="35">
    <w:abstractNumId w:val="16"/>
  </w:num>
  <w:num w:numId="36">
    <w:abstractNumId w:val="18"/>
  </w:num>
  <w:num w:numId="37">
    <w:abstractNumId w:val="44"/>
  </w:num>
  <w:num w:numId="38">
    <w:abstractNumId w:val="11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60E3C"/>
    <w:rsid w:val="00060F86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10"/>
    <w:rsid w:val="000B5963"/>
    <w:rsid w:val="000B7585"/>
    <w:rsid w:val="000C0A41"/>
    <w:rsid w:val="000C205F"/>
    <w:rsid w:val="000C2CE1"/>
    <w:rsid w:val="000C4856"/>
    <w:rsid w:val="000C63E3"/>
    <w:rsid w:val="000D0303"/>
    <w:rsid w:val="000D1AFD"/>
    <w:rsid w:val="000D78E7"/>
    <w:rsid w:val="000E0094"/>
    <w:rsid w:val="000E03F1"/>
    <w:rsid w:val="000E4FE7"/>
    <w:rsid w:val="000E52CB"/>
    <w:rsid w:val="000E5599"/>
    <w:rsid w:val="000F0512"/>
    <w:rsid w:val="000F55BD"/>
    <w:rsid w:val="000F6822"/>
    <w:rsid w:val="000F6D1C"/>
    <w:rsid w:val="000F6EEC"/>
    <w:rsid w:val="000F792A"/>
    <w:rsid w:val="00106681"/>
    <w:rsid w:val="00111443"/>
    <w:rsid w:val="00111BBF"/>
    <w:rsid w:val="00111D17"/>
    <w:rsid w:val="00115AFB"/>
    <w:rsid w:val="00117D9E"/>
    <w:rsid w:val="00126790"/>
    <w:rsid w:val="00134436"/>
    <w:rsid w:val="001360F9"/>
    <w:rsid w:val="001402DA"/>
    <w:rsid w:val="001404E1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E2402"/>
    <w:rsid w:val="001E576F"/>
    <w:rsid w:val="001E6BB4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22BF"/>
    <w:rsid w:val="002719BD"/>
    <w:rsid w:val="002739A5"/>
    <w:rsid w:val="002744D3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520"/>
    <w:rsid w:val="002B0A2D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3A"/>
    <w:rsid w:val="002E7AA1"/>
    <w:rsid w:val="002F1571"/>
    <w:rsid w:val="002F378D"/>
    <w:rsid w:val="002F4F7A"/>
    <w:rsid w:val="002F63D4"/>
    <w:rsid w:val="002F71A6"/>
    <w:rsid w:val="002F75A8"/>
    <w:rsid w:val="00302AB0"/>
    <w:rsid w:val="00305AE8"/>
    <w:rsid w:val="00311675"/>
    <w:rsid w:val="00312EFD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C0811"/>
    <w:rsid w:val="003C216E"/>
    <w:rsid w:val="003C3D35"/>
    <w:rsid w:val="003C3F5E"/>
    <w:rsid w:val="003C4AB7"/>
    <w:rsid w:val="003D13A1"/>
    <w:rsid w:val="003D2C70"/>
    <w:rsid w:val="003D36A5"/>
    <w:rsid w:val="003E2301"/>
    <w:rsid w:val="003E328D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522D"/>
    <w:rsid w:val="00416AB8"/>
    <w:rsid w:val="00416BA9"/>
    <w:rsid w:val="004201F9"/>
    <w:rsid w:val="00422C85"/>
    <w:rsid w:val="00427CBD"/>
    <w:rsid w:val="00430E8C"/>
    <w:rsid w:val="00431B0A"/>
    <w:rsid w:val="00432C45"/>
    <w:rsid w:val="00435A43"/>
    <w:rsid w:val="0043747F"/>
    <w:rsid w:val="00443090"/>
    <w:rsid w:val="0044326A"/>
    <w:rsid w:val="00443404"/>
    <w:rsid w:val="0044543B"/>
    <w:rsid w:val="00445512"/>
    <w:rsid w:val="004513ED"/>
    <w:rsid w:val="00451B3A"/>
    <w:rsid w:val="004523DB"/>
    <w:rsid w:val="00452723"/>
    <w:rsid w:val="00454232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8AD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4C40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602"/>
    <w:rsid w:val="00576E6E"/>
    <w:rsid w:val="005771C9"/>
    <w:rsid w:val="00577A75"/>
    <w:rsid w:val="00577D0E"/>
    <w:rsid w:val="00577E4B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C476D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2F72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546"/>
    <w:rsid w:val="006D7F3E"/>
    <w:rsid w:val="006E2EC4"/>
    <w:rsid w:val="006E3570"/>
    <w:rsid w:val="006E3D32"/>
    <w:rsid w:val="006E7561"/>
    <w:rsid w:val="006F1D90"/>
    <w:rsid w:val="006F235B"/>
    <w:rsid w:val="006F3547"/>
    <w:rsid w:val="006F4660"/>
    <w:rsid w:val="006F4AFC"/>
    <w:rsid w:val="006F4B27"/>
    <w:rsid w:val="006F74BD"/>
    <w:rsid w:val="00706639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450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2974"/>
    <w:rsid w:val="00763201"/>
    <w:rsid w:val="00763CF3"/>
    <w:rsid w:val="0076533F"/>
    <w:rsid w:val="00765B11"/>
    <w:rsid w:val="007679AD"/>
    <w:rsid w:val="0077062C"/>
    <w:rsid w:val="007707CA"/>
    <w:rsid w:val="0077242A"/>
    <w:rsid w:val="007769BB"/>
    <w:rsid w:val="0078072B"/>
    <w:rsid w:val="0078408A"/>
    <w:rsid w:val="00784D2A"/>
    <w:rsid w:val="00786D8C"/>
    <w:rsid w:val="00787687"/>
    <w:rsid w:val="00793DAB"/>
    <w:rsid w:val="00793F80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8BA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2C6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48D4"/>
    <w:rsid w:val="008A70DB"/>
    <w:rsid w:val="008B20D8"/>
    <w:rsid w:val="008B2D90"/>
    <w:rsid w:val="008B34A8"/>
    <w:rsid w:val="008B70F7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0864"/>
    <w:rsid w:val="0098320E"/>
    <w:rsid w:val="00991255"/>
    <w:rsid w:val="009A1853"/>
    <w:rsid w:val="009A2021"/>
    <w:rsid w:val="009A221A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249F"/>
    <w:rsid w:val="00A33770"/>
    <w:rsid w:val="00A34D09"/>
    <w:rsid w:val="00A366D8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2682"/>
    <w:rsid w:val="00A735A9"/>
    <w:rsid w:val="00A7390F"/>
    <w:rsid w:val="00A73C1A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5797A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4BA"/>
    <w:rsid w:val="00B87E73"/>
    <w:rsid w:val="00B9250A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0429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1E4D"/>
    <w:rsid w:val="00BE288D"/>
    <w:rsid w:val="00BE7359"/>
    <w:rsid w:val="00BE7503"/>
    <w:rsid w:val="00BE7CEA"/>
    <w:rsid w:val="00BE7F96"/>
    <w:rsid w:val="00BF2DC0"/>
    <w:rsid w:val="00BF694B"/>
    <w:rsid w:val="00C02996"/>
    <w:rsid w:val="00C03182"/>
    <w:rsid w:val="00C037EE"/>
    <w:rsid w:val="00C0628A"/>
    <w:rsid w:val="00C070E7"/>
    <w:rsid w:val="00C123DA"/>
    <w:rsid w:val="00C12EC4"/>
    <w:rsid w:val="00C1370F"/>
    <w:rsid w:val="00C13FAD"/>
    <w:rsid w:val="00C171EC"/>
    <w:rsid w:val="00C25A5C"/>
    <w:rsid w:val="00C262E3"/>
    <w:rsid w:val="00C277CE"/>
    <w:rsid w:val="00C30925"/>
    <w:rsid w:val="00C31A07"/>
    <w:rsid w:val="00C3263A"/>
    <w:rsid w:val="00C33F51"/>
    <w:rsid w:val="00C37C7D"/>
    <w:rsid w:val="00C4009A"/>
    <w:rsid w:val="00C407F6"/>
    <w:rsid w:val="00C43B05"/>
    <w:rsid w:val="00C44DAE"/>
    <w:rsid w:val="00C45953"/>
    <w:rsid w:val="00C45FC5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A7669"/>
    <w:rsid w:val="00CA7A0C"/>
    <w:rsid w:val="00CB3AA2"/>
    <w:rsid w:val="00CB70DE"/>
    <w:rsid w:val="00CC18A1"/>
    <w:rsid w:val="00CC2056"/>
    <w:rsid w:val="00CC24A4"/>
    <w:rsid w:val="00CC26DB"/>
    <w:rsid w:val="00CC5C6B"/>
    <w:rsid w:val="00CD349E"/>
    <w:rsid w:val="00CD41DB"/>
    <w:rsid w:val="00CD4750"/>
    <w:rsid w:val="00CE14BD"/>
    <w:rsid w:val="00CE19C2"/>
    <w:rsid w:val="00CE291A"/>
    <w:rsid w:val="00CE3A23"/>
    <w:rsid w:val="00CE4304"/>
    <w:rsid w:val="00CE5148"/>
    <w:rsid w:val="00CF3249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27D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688A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836"/>
    <w:rsid w:val="00E33D47"/>
    <w:rsid w:val="00E418F6"/>
    <w:rsid w:val="00E452C0"/>
    <w:rsid w:val="00E4577C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09EC"/>
    <w:rsid w:val="00E72DA2"/>
    <w:rsid w:val="00E74186"/>
    <w:rsid w:val="00E74B5B"/>
    <w:rsid w:val="00E80F70"/>
    <w:rsid w:val="00E81325"/>
    <w:rsid w:val="00E81F85"/>
    <w:rsid w:val="00E921D7"/>
    <w:rsid w:val="00E944B9"/>
    <w:rsid w:val="00E95E82"/>
    <w:rsid w:val="00E96920"/>
    <w:rsid w:val="00E96A92"/>
    <w:rsid w:val="00E97403"/>
    <w:rsid w:val="00E97BDE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40BC"/>
    <w:rsid w:val="00EE5C38"/>
    <w:rsid w:val="00EE5C3F"/>
    <w:rsid w:val="00EE62E5"/>
    <w:rsid w:val="00EF05A9"/>
    <w:rsid w:val="00EF26D9"/>
    <w:rsid w:val="00EF322E"/>
    <w:rsid w:val="00F00D13"/>
    <w:rsid w:val="00F048F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5474"/>
    <w:rsid w:val="00F672CE"/>
    <w:rsid w:val="00F72A8D"/>
    <w:rsid w:val="00F73211"/>
    <w:rsid w:val="00F73CAC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D57B-3949-4432-87D2-17414E31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Weronika Jarzębowska</cp:lastModifiedBy>
  <cp:revision>2</cp:revision>
  <cp:lastPrinted>2015-06-09T07:10:00Z</cp:lastPrinted>
  <dcterms:created xsi:type="dcterms:W3CDTF">2021-07-02T10:18:00Z</dcterms:created>
  <dcterms:modified xsi:type="dcterms:W3CDTF">2021-07-02T10:18:00Z</dcterms:modified>
</cp:coreProperties>
</file>